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2022 SEA Symposium Abstract</w:t>
      </w:r>
    </w:p>
    <w:p>
      <w:pPr>
        <w:pStyle w:val="InstitutionInfo"/>
      </w:pPr>
      <w:r>
        <w:t>Northwestern Connecticut Community Colleges</w:t>
      </w:r>
    </w:p>
    <w:p>
      <w:pPr>
        <w:pStyle w:val="InstitutionInfo"/>
      </w:pPr>
      <w:r>
        <w:t>Winsted CT</w:t>
      </w:r>
    </w:p>
    <w:p>
      <w:pPr>
        <w:pStyle w:val="InstitutionInfo"/>
      </w:pPr>
      <w:r>
        <w:t>Corresponding Faculty Member: Sharon Gusky  (sgusky@nwcc.edu)</w:t>
      </w:r>
      <w:r>
        <w:br/>
      </w:r>
    </w:p>
    <w:p>
      <w:pPr>
        <w:pStyle w:val="AbsTitle"/>
      </w:pPr>
      <w:r>
        <w:t>Genomic Characterization of the Gordonia phage Evaa</w:t>
      </w:r>
    </w:p>
    <w:p>
      <w:pPr>
        <w:pStyle w:val="AbsAuthors"/>
      </w:pPr>
      <w:r>
        <w:t>Renee Dunbar</w:t>
      </w:r>
      <w:r>
        <w:rPr>
          <w:b w:val="0"/>
        </w:rPr>
        <w:t xml:space="preserve">, </w:t>
      </w:r>
      <w:r>
        <w:rPr>
          <w:b w:val="0"/>
        </w:rPr>
        <w:t>Rebecca Giarnese</w:t>
      </w:r>
      <w:r>
        <w:rPr>
          <w:b w:val="0"/>
        </w:rPr>
        <w:t xml:space="preserve">, </w:t>
      </w:r>
      <w:r>
        <w:rPr>
          <w:b w:val="0"/>
        </w:rPr>
        <w:t>Jacob Saunders</w:t>
      </w:r>
    </w:p>
    <w:p>
      <w:pPr>
        <w:pStyle w:val="AbsText"/>
      </w:pPr>
      <w:r>
        <w:t>The Gordonia phage Evaa was annotated by a group of Northwestern Connecticut Community College Students. Gordonia phage Evaa was found to have a length of 61187 bp which code for 85 genes and one tRNA. Perhaps one of the most important genes to</w:t>
        <w:br/>
        <w:t>annotate in a tailed phage is the tape measure protein,</w:t>
        <w:br/>
        <w:t>which was found at gene 25. This gene is responsible</w:t>
        <w:br/>
        <w:t>for dictating the tail length and facilitation of the</w:t>
        <w:br/>
        <w:t>phages DNA into the host cell. Other significant genes are Lysins α and β, which break down the hosts cell membrane, and Holin which</w:t>
        <w:br/>
        <w:t>acts as a transport for the lysins essentially assisting in</w:t>
        <w:br/>
        <w:t>the mediation of cell lysis These genes work in</w:t>
        <w:br/>
        <w:t>tandem and are essential for the phages’ survival and</w:t>
        <w:br/>
        <w:t>replication.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