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Southern Connecticut State University</w:t>
      </w:r>
    </w:p>
    <w:p>
      <w:pPr>
        <w:pStyle w:val="InstitutionInfo"/>
      </w:pPr>
      <w:r>
        <w:t>New Haven CT</w:t>
      </w:r>
    </w:p>
    <w:p>
      <w:pPr>
        <w:pStyle w:val="InstitutionInfo"/>
      </w:pPr>
      <w:r>
        <w:t>Corresponding Faculty Member: Nicholas Edgington  (EdgingtonN1@SouthernCT.edu)</w:t>
      </w:r>
      <w:r>
        <w:br/>
      </w:r>
    </w:p>
    <w:p>
      <w:pPr>
        <w:pStyle w:val="AbsTitle"/>
      </w:pPr>
      <w:r>
        <w:t>The annotation of a new Cluster AZ phage named Tuck, and an old Cluster S phage named Lilbit</w:t>
      </w:r>
    </w:p>
    <w:p>
      <w:pPr>
        <w:pStyle w:val="AbsAuthors"/>
      </w:pPr>
      <w:r>
        <w:t>Jillian Valeta</w:t>
      </w:r>
      <w:r>
        <w:rPr>
          <w:b w:val="0"/>
        </w:rPr>
        <w:t xml:space="preserve">, </w:t>
      </w:r>
      <w:r>
        <w:t>Jack Storm</w:t>
      </w:r>
      <w:r>
        <w:rPr>
          <w:b w:val="0"/>
        </w:rPr>
        <w:t xml:space="preserve">, </w:t>
      </w:r>
      <w:r>
        <w:rPr>
          <w:b w:val="0"/>
        </w:rPr>
        <w:t>Sophia Al-Meshrefawi</w:t>
      </w:r>
      <w:r>
        <w:rPr>
          <w:b w:val="0"/>
        </w:rPr>
        <w:t xml:space="preserve">, </w:t>
      </w:r>
      <w:r>
        <w:rPr>
          <w:b w:val="0"/>
        </w:rPr>
        <w:t>Isam Elmaiss</w:t>
      </w:r>
      <w:r>
        <w:rPr>
          <w:b w:val="0"/>
        </w:rPr>
        <w:t xml:space="preserve">, </w:t>
      </w:r>
      <w:r>
        <w:rPr>
          <w:b w:val="0"/>
        </w:rPr>
        <w:t>Vicky Hu</w:t>
      </w:r>
      <w:r>
        <w:rPr>
          <w:b w:val="0"/>
        </w:rPr>
        <w:t xml:space="preserve">, </w:t>
      </w:r>
      <w:r>
        <w:rPr>
          <w:b w:val="0"/>
        </w:rPr>
        <w:t>Felicity Keyworth</w:t>
      </w:r>
      <w:r>
        <w:rPr>
          <w:b w:val="0"/>
        </w:rPr>
        <w:t xml:space="preserve">, </w:t>
      </w:r>
      <w:r>
        <w:rPr>
          <w:b w:val="0"/>
        </w:rPr>
        <w:t>Mychele Vaillancourt</w:t>
      </w:r>
      <w:r>
        <w:rPr>
          <w:b w:val="0"/>
        </w:rPr>
        <w:t xml:space="preserve">, </w:t>
      </w:r>
      <w:r>
        <w:rPr>
          <w:b w:val="0"/>
        </w:rPr>
        <w:t>Mia Varney</w:t>
      </w:r>
      <w:r>
        <w:rPr>
          <w:b w:val="0"/>
        </w:rPr>
        <w:t xml:space="preserve">, </w:t>
      </w:r>
      <w:r>
        <w:rPr>
          <w:b w:val="0"/>
        </w:rPr>
        <w:t>Isaac Doggart</w:t>
      </w:r>
      <w:r>
        <w:rPr>
          <w:b w:val="0"/>
        </w:rPr>
        <w:t xml:space="preserve">, </w:t>
      </w:r>
      <w:r>
        <w:rPr>
          <w:b w:val="0"/>
        </w:rPr>
        <w:t>Bria Fielding</w:t>
      </w:r>
      <w:r>
        <w:rPr>
          <w:b w:val="0"/>
        </w:rPr>
        <w:t xml:space="preserve">, </w:t>
      </w:r>
      <w:r>
        <w:rPr>
          <w:b w:val="0"/>
        </w:rPr>
        <w:t>Felicity Keyworth</w:t>
      </w:r>
      <w:r>
        <w:rPr>
          <w:b w:val="0"/>
        </w:rPr>
        <w:t xml:space="preserve">, </w:t>
      </w:r>
      <w:r>
        <w:rPr>
          <w:b w:val="0"/>
        </w:rPr>
        <w:t>Mychele Vaillancourt</w:t>
      </w:r>
      <w:r>
        <w:rPr>
          <w:b w:val="0"/>
        </w:rPr>
        <w:t xml:space="preserve">, </w:t>
      </w:r>
      <w:r>
        <w:rPr>
          <w:b w:val="0"/>
        </w:rPr>
        <w:t>Mia Varney</w:t>
      </w:r>
      <w:r>
        <w:rPr>
          <w:b w:val="0"/>
        </w:rPr>
        <w:t xml:space="preserve">, </w:t>
      </w:r>
      <w:r>
        <w:rPr>
          <w:b w:val="0"/>
        </w:rPr>
        <w:t>Isaac Doggart</w:t>
      </w:r>
      <w:r>
        <w:rPr>
          <w:b w:val="0"/>
        </w:rPr>
        <w:t xml:space="preserve">, </w:t>
      </w:r>
      <w:r>
        <w:rPr>
          <w:b w:val="0"/>
        </w:rPr>
        <w:t>Bria Fielding</w:t>
      </w:r>
      <w:r>
        <w:rPr>
          <w:b w:val="0"/>
        </w:rPr>
        <w:t xml:space="preserve">, </w:t>
      </w:r>
      <w:r>
        <w:rPr>
          <w:b w:val="0"/>
        </w:rPr>
        <w:t>Justin Higgins</w:t>
      </w:r>
      <w:r>
        <w:rPr>
          <w:b w:val="0"/>
        </w:rPr>
        <w:t xml:space="preserve">, </w:t>
      </w:r>
      <w:r>
        <w:rPr>
          <w:b w:val="0"/>
        </w:rPr>
        <w:t>Serwat Khan</w:t>
      </w:r>
      <w:r>
        <w:rPr>
          <w:b w:val="0"/>
        </w:rPr>
        <w:t xml:space="preserve">, </w:t>
      </w:r>
      <w:r>
        <w:rPr>
          <w:b w:val="0"/>
        </w:rPr>
        <w:t>Aubin Moussaoudji</w:t>
      </w:r>
      <w:r>
        <w:rPr>
          <w:b w:val="0"/>
        </w:rPr>
        <w:t xml:space="preserve">, </w:t>
      </w:r>
      <w:r>
        <w:rPr>
          <w:b w:val="0"/>
        </w:rPr>
        <w:t>Vanessa Riccardi</w:t>
      </w:r>
      <w:r>
        <w:rPr>
          <w:b w:val="0"/>
        </w:rPr>
        <w:t xml:space="preserve">, </w:t>
      </w:r>
      <w:r>
        <w:rPr>
          <w:b w:val="0"/>
        </w:rPr>
        <w:t>Nicholas P Edgington</w:t>
      </w:r>
    </w:p>
    <w:p>
      <w:pPr>
        <w:pStyle w:val="AbsText"/>
      </w:pPr>
      <w:r>
        <w:t xml:space="preserve">SCSU students discovered </w:t>
      </w:r>
      <w:r>
        <w:rPr>
          <w:i/>
        </w:rPr>
        <w:t>Mycobacterium smegmatis</w:t>
      </w:r>
      <w:r>
        <w:t xml:space="preserve"> phage Lilbit (Cluster S) in 2014, </w:t>
        <w:br/>
        <w:t xml:space="preserve">and </w:t>
      </w:r>
      <w:r>
        <w:rPr>
          <w:i/>
        </w:rPr>
        <w:t>Arthrobacter globiformis</w:t>
      </w:r>
      <w:r>
        <w:t xml:space="preserve"> (Cluster AZ) phage Tuck in 2020. Though all annotations haven’t been completed, fascinating similarities and variations have been discovered in Lilbit and Tuck. We will present data on several of these.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