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Montclair State University</w:t>
      </w:r>
    </w:p>
    <w:p>
      <w:pPr>
        <w:pStyle w:val="InstitutionInfo"/>
      </w:pPr>
      <w:r>
        <w:t>Montclair NJ</w:t>
      </w:r>
    </w:p>
    <w:p>
      <w:pPr>
        <w:pStyle w:val="InstitutionInfo"/>
      </w:pPr>
      <w:r>
        <w:t>Corresponding Faculty Member: Kirsten Monsen-Collar  (monsenk@mail.montclair.edu)</w:t>
      </w:r>
      <w:r>
        <w:br/>
      </w:r>
    </w:p>
    <w:p>
      <w:pPr>
        <w:pStyle w:val="AbsTitle"/>
      </w:pPr>
      <w:r>
        <w:t>BenitoAntonio, Hankly, and Inked: Three Novel Arthrobacter phage</w:t>
      </w:r>
    </w:p>
    <w:p>
      <w:pPr>
        <w:pStyle w:val="AbsAuthors"/>
      </w:pPr>
      <w:r>
        <w:rPr>
          <w:b w:val="0"/>
        </w:rPr>
        <w:t>Renad Abdalla</w:t>
      </w:r>
      <w:r>
        <w:rPr>
          <w:b w:val="0"/>
        </w:rPr>
        <w:t xml:space="preserve">, </w:t>
      </w:r>
      <w:r>
        <w:rPr>
          <w:b w:val="0"/>
        </w:rPr>
        <w:t>Sandra D Adams</w:t>
      </w:r>
      <w:r>
        <w:rPr>
          <w:b w:val="0"/>
        </w:rPr>
        <w:t xml:space="preserve">, </w:t>
      </w:r>
      <w:r>
        <w:rPr>
          <w:b w:val="0"/>
        </w:rPr>
        <w:t>George Arteaga Lopez Jr</w:t>
      </w:r>
      <w:r>
        <w:rPr>
          <w:b w:val="0"/>
        </w:rPr>
        <w:t xml:space="preserve">, </w:t>
      </w:r>
      <w:r>
        <w:rPr>
          <w:b w:val="0"/>
        </w:rPr>
        <w:t>Raegan Bailey</w:t>
      </w:r>
      <w:r>
        <w:rPr>
          <w:b w:val="0"/>
        </w:rPr>
        <w:t xml:space="preserve">, </w:t>
      </w:r>
      <w:r>
        <w:rPr>
          <w:b w:val="0"/>
        </w:rPr>
        <w:t>Nicole Benjamin</w:t>
      </w:r>
      <w:r>
        <w:rPr>
          <w:b w:val="0"/>
        </w:rPr>
        <w:t xml:space="preserve">, </w:t>
      </w:r>
      <w:r>
        <w:rPr>
          <w:b w:val="0"/>
        </w:rPr>
        <w:t>Kevin Bilyk</w:t>
      </w:r>
      <w:r>
        <w:rPr>
          <w:b w:val="0"/>
        </w:rPr>
        <w:t xml:space="preserve">, </w:t>
      </w:r>
      <w:r>
        <w:rPr>
          <w:b w:val="0"/>
        </w:rPr>
        <w:t>Mena Botros</w:t>
      </w:r>
      <w:r>
        <w:rPr>
          <w:b w:val="0"/>
        </w:rPr>
        <w:t xml:space="preserve">, </w:t>
      </w:r>
      <w:r>
        <w:rPr>
          <w:b w:val="0"/>
        </w:rPr>
        <w:t>Frank Brigati</w:t>
      </w:r>
      <w:r>
        <w:rPr>
          <w:b w:val="0"/>
        </w:rPr>
        <w:t xml:space="preserve">, </w:t>
      </w:r>
      <w:r>
        <w:rPr>
          <w:b w:val="0"/>
        </w:rPr>
        <w:t>Lloyd Brown</w:t>
      </w:r>
      <w:r>
        <w:rPr>
          <w:b w:val="0"/>
        </w:rPr>
        <w:t xml:space="preserve">, </w:t>
      </w:r>
      <w:r>
        <w:rPr>
          <w:b w:val="0"/>
        </w:rPr>
        <w:t>Nancy Bull</w:t>
      </w:r>
      <w:r>
        <w:rPr>
          <w:b w:val="0"/>
        </w:rPr>
        <w:t xml:space="preserve">, </w:t>
      </w:r>
      <w:r>
        <w:rPr>
          <w:b w:val="0"/>
        </w:rPr>
        <w:t>Emily Cabrera</w:t>
      </w:r>
      <w:r>
        <w:rPr>
          <w:b w:val="0"/>
        </w:rPr>
        <w:t xml:space="preserve">, </w:t>
      </w:r>
      <w:r>
        <w:rPr>
          <w:b w:val="0"/>
        </w:rPr>
        <w:t>Sevval Cakir</w:t>
      </w:r>
      <w:r>
        <w:rPr>
          <w:b w:val="0"/>
        </w:rPr>
        <w:t xml:space="preserve">, </w:t>
      </w:r>
      <w:r>
        <w:rPr>
          <w:b w:val="0"/>
        </w:rPr>
        <w:t>Erick Campoverde</w:t>
      </w:r>
      <w:r>
        <w:rPr>
          <w:b w:val="0"/>
        </w:rPr>
        <w:t xml:space="preserve">, </w:t>
      </w:r>
      <w:r>
        <w:rPr>
          <w:b w:val="0"/>
        </w:rPr>
        <w:t>Nicolas Cano</w:t>
      </w:r>
      <w:r>
        <w:rPr>
          <w:b w:val="0"/>
        </w:rPr>
        <w:t xml:space="preserve">, </w:t>
      </w:r>
      <w:r>
        <w:rPr>
          <w:b w:val="0"/>
        </w:rPr>
        <w:t>Mike Cauterucci</w:t>
      </w:r>
      <w:r>
        <w:rPr>
          <w:b w:val="0"/>
        </w:rPr>
        <w:t xml:space="preserve">, </w:t>
      </w:r>
      <w:r>
        <w:rPr>
          <w:b w:val="0"/>
        </w:rPr>
        <w:t>Anthony Chapman</w:t>
      </w:r>
      <w:r>
        <w:rPr>
          <w:b w:val="0"/>
        </w:rPr>
        <w:t xml:space="preserve">, </w:t>
      </w:r>
      <w:r>
        <w:rPr>
          <w:b w:val="0"/>
        </w:rPr>
        <w:t>Zaire Monee' Durham</w:t>
      </w:r>
      <w:r>
        <w:rPr>
          <w:b w:val="0"/>
        </w:rPr>
        <w:t xml:space="preserve">, </w:t>
      </w:r>
      <w:r>
        <w:t>Sandra Duszkiewicz</w:t>
      </w:r>
      <w:r>
        <w:rPr>
          <w:b w:val="0"/>
        </w:rPr>
        <w:t xml:space="preserve">, </w:t>
      </w:r>
      <w:r>
        <w:rPr>
          <w:b w:val="0"/>
        </w:rPr>
        <w:t>Nick Frank</w:t>
      </w:r>
      <w:r>
        <w:rPr>
          <w:b w:val="0"/>
        </w:rPr>
        <w:t xml:space="preserve">, </w:t>
      </w:r>
      <w:r>
        <w:rPr>
          <w:b w:val="0"/>
        </w:rPr>
        <w:t>Ed Fraser</w:t>
      </w:r>
      <w:r>
        <w:rPr>
          <w:b w:val="0"/>
        </w:rPr>
        <w:t xml:space="preserve">, </w:t>
      </w:r>
      <w:r>
        <w:rPr>
          <w:b w:val="0"/>
        </w:rPr>
        <w:t>Jess Gallo</w:t>
      </w:r>
      <w:r>
        <w:rPr>
          <w:b w:val="0"/>
        </w:rPr>
        <w:t xml:space="preserve">, </w:t>
      </w:r>
      <w:r>
        <w:rPr>
          <w:b w:val="0"/>
        </w:rPr>
        <w:t>John Gallo</w:t>
      </w:r>
      <w:r>
        <w:rPr>
          <w:b w:val="0"/>
        </w:rPr>
        <w:t xml:space="preserve">, </w:t>
      </w:r>
      <w:r>
        <w:rPr>
          <w:b w:val="0"/>
        </w:rPr>
        <w:t>Virginia Garcia</w:t>
      </w:r>
      <w:r>
        <w:rPr>
          <w:b w:val="0"/>
        </w:rPr>
        <w:t xml:space="preserve">, </w:t>
      </w:r>
      <w:r>
        <w:rPr>
          <w:b w:val="0"/>
        </w:rPr>
        <w:t>Camila Gavilanes</w:t>
      </w:r>
      <w:r>
        <w:rPr>
          <w:b w:val="0"/>
        </w:rPr>
        <w:t xml:space="preserve">, </w:t>
      </w:r>
      <w:r>
        <w:rPr>
          <w:b w:val="0"/>
        </w:rPr>
        <w:t>Alejandro Gili Olivares</w:t>
      </w:r>
      <w:r>
        <w:rPr>
          <w:b w:val="0"/>
        </w:rPr>
        <w:t xml:space="preserve">, </w:t>
      </w:r>
      <w:r>
        <w:t>Hrisa Goga</w:t>
      </w:r>
      <w:r>
        <w:rPr>
          <w:b w:val="0"/>
        </w:rPr>
        <w:t xml:space="preserve">, </w:t>
      </w:r>
      <w:r>
        <w:rPr>
          <w:b w:val="0"/>
        </w:rPr>
        <w:t>Eliette Gomez</w:t>
      </w:r>
      <w:r>
        <w:rPr>
          <w:b w:val="0"/>
        </w:rPr>
        <w:t xml:space="preserve">, </w:t>
      </w:r>
      <w:r>
        <w:rPr>
          <w:b w:val="0"/>
        </w:rPr>
        <w:t>Gian Paul Graziosi</w:t>
      </w:r>
      <w:r>
        <w:rPr>
          <w:b w:val="0"/>
        </w:rPr>
        <w:t xml:space="preserve">, </w:t>
      </w:r>
      <w:r>
        <w:rPr>
          <w:b w:val="0"/>
        </w:rPr>
        <w:t>Denzel Griffith</w:t>
      </w:r>
      <w:r>
        <w:rPr>
          <w:b w:val="0"/>
        </w:rPr>
        <w:t xml:space="preserve">, </w:t>
      </w:r>
      <w:r>
        <w:rPr>
          <w:b w:val="0"/>
        </w:rPr>
        <w:t>Alina Guerrero</w:t>
      </w:r>
      <w:r>
        <w:rPr>
          <w:b w:val="0"/>
        </w:rPr>
        <w:t xml:space="preserve">, </w:t>
      </w:r>
      <w:r>
        <w:rPr>
          <w:b w:val="0"/>
        </w:rPr>
        <w:t>Adriana Guzman</w:t>
      </w:r>
      <w:r>
        <w:rPr>
          <w:b w:val="0"/>
        </w:rPr>
        <w:t xml:space="preserve">, </w:t>
      </w:r>
      <w:r>
        <w:rPr>
          <w:b w:val="0"/>
        </w:rPr>
        <w:t>Safwan Hassan</w:t>
      </w:r>
      <w:r>
        <w:rPr>
          <w:b w:val="0"/>
        </w:rPr>
        <w:t xml:space="preserve">, </w:t>
      </w:r>
      <w:r>
        <w:rPr>
          <w:b w:val="0"/>
        </w:rPr>
        <w:t>Kaylee Helwig</w:t>
      </w:r>
      <w:r>
        <w:rPr>
          <w:b w:val="0"/>
        </w:rPr>
        <w:t xml:space="preserve">, </w:t>
      </w:r>
      <w:r>
        <w:rPr>
          <w:b w:val="0"/>
        </w:rPr>
        <w:t>Jenna Horowitz</w:t>
      </w:r>
      <w:r>
        <w:rPr>
          <w:b w:val="0"/>
        </w:rPr>
        <w:t xml:space="preserve">, </w:t>
      </w:r>
      <w:r>
        <w:rPr>
          <w:b w:val="0"/>
        </w:rPr>
        <w:t>Sophia Ibrahim</w:t>
      </w:r>
      <w:r>
        <w:rPr>
          <w:b w:val="0"/>
        </w:rPr>
        <w:t xml:space="preserve">, </w:t>
      </w:r>
      <w:r>
        <w:rPr>
          <w:b w:val="0"/>
        </w:rPr>
        <w:t>Alexis Ignacio</w:t>
      </w:r>
      <w:r>
        <w:rPr>
          <w:b w:val="0"/>
        </w:rPr>
        <w:t xml:space="preserve">, </w:t>
      </w:r>
      <w:r>
        <w:rPr>
          <w:b w:val="0"/>
        </w:rPr>
        <w:t>Elyse Ippolito</w:t>
      </w:r>
      <w:r>
        <w:rPr>
          <w:b w:val="0"/>
        </w:rPr>
        <w:t xml:space="preserve">, </w:t>
      </w:r>
      <w:r>
        <w:rPr>
          <w:b w:val="0"/>
        </w:rPr>
        <w:t>Trish Kelman</w:t>
      </w:r>
      <w:r>
        <w:rPr>
          <w:b w:val="0"/>
        </w:rPr>
        <w:t xml:space="preserve">, </w:t>
      </w:r>
      <w:r>
        <w:rPr>
          <w:b w:val="0"/>
        </w:rPr>
        <w:t>Ansha Khokhar</w:t>
      </w:r>
      <w:r>
        <w:rPr>
          <w:b w:val="0"/>
        </w:rPr>
        <w:t xml:space="preserve">, </w:t>
      </w:r>
      <w:r>
        <w:rPr>
          <w:b w:val="0"/>
        </w:rPr>
        <w:t>Veronica Lach</w:t>
      </w:r>
      <w:r>
        <w:rPr>
          <w:b w:val="0"/>
        </w:rPr>
        <w:t xml:space="preserve">, </w:t>
      </w:r>
      <w:r>
        <w:rPr>
          <w:b w:val="0"/>
        </w:rPr>
        <w:t>Michael Lapczynski</w:t>
      </w:r>
      <w:r>
        <w:rPr>
          <w:b w:val="0"/>
        </w:rPr>
        <w:t xml:space="preserve">, </w:t>
      </w:r>
      <w:r>
        <w:rPr>
          <w:b w:val="0"/>
        </w:rPr>
        <w:t>Jonathan Lartey</w:t>
      </w:r>
      <w:r>
        <w:rPr>
          <w:b w:val="0"/>
        </w:rPr>
        <w:t xml:space="preserve">, </w:t>
      </w:r>
      <w:r>
        <w:rPr>
          <w:b w:val="0"/>
        </w:rPr>
        <w:t>Tom Mabey</w:t>
      </w:r>
      <w:r>
        <w:rPr>
          <w:b w:val="0"/>
        </w:rPr>
        <w:t xml:space="preserve">, </w:t>
      </w:r>
      <w:r>
        <w:rPr>
          <w:b w:val="0"/>
        </w:rPr>
        <w:t>Emily Manrique</w:t>
      </w:r>
      <w:r>
        <w:rPr>
          <w:b w:val="0"/>
        </w:rPr>
        <w:t xml:space="preserve">, </w:t>
      </w:r>
      <w:r>
        <w:rPr>
          <w:b w:val="0"/>
        </w:rPr>
        <w:t>Ethan Martinez</w:t>
      </w:r>
      <w:r>
        <w:rPr>
          <w:b w:val="0"/>
        </w:rPr>
        <w:t xml:space="preserve">, </w:t>
      </w:r>
      <w:r>
        <w:rPr>
          <w:b w:val="0"/>
        </w:rPr>
        <w:t>Shantae Mcleod</w:t>
      </w:r>
      <w:r>
        <w:rPr>
          <w:b w:val="0"/>
        </w:rPr>
        <w:t xml:space="preserve">, </w:t>
      </w:r>
      <w:r>
        <w:rPr>
          <w:b w:val="0"/>
        </w:rPr>
        <w:t>Karina Mejias</w:t>
      </w:r>
      <w:r>
        <w:rPr>
          <w:b w:val="0"/>
        </w:rPr>
        <w:t xml:space="preserve">, </w:t>
      </w:r>
      <w:r>
        <w:rPr>
          <w:b w:val="0"/>
        </w:rPr>
        <w:t>Kevin Millman</w:t>
      </w:r>
      <w:r>
        <w:rPr>
          <w:b w:val="0"/>
        </w:rPr>
        <w:t xml:space="preserve">, </w:t>
      </w:r>
      <w:r>
        <w:rPr>
          <w:b w:val="0"/>
        </w:rPr>
        <w:t>Rahma Mohsin</w:t>
      </w:r>
      <w:r>
        <w:rPr>
          <w:b w:val="0"/>
        </w:rPr>
        <w:t xml:space="preserve">, </w:t>
      </w:r>
      <w:r>
        <w:rPr>
          <w:b w:val="0"/>
        </w:rPr>
        <w:t>Kirsten Monsen-Collar</w:t>
      </w:r>
      <w:r>
        <w:rPr>
          <w:b w:val="0"/>
        </w:rPr>
        <w:t xml:space="preserve">, </w:t>
      </w:r>
      <w:r>
        <w:rPr>
          <w:b w:val="0"/>
        </w:rPr>
        <w:t>Kate Montero</w:t>
      </w:r>
      <w:r>
        <w:rPr>
          <w:b w:val="0"/>
        </w:rPr>
        <w:t xml:space="preserve">, </w:t>
      </w:r>
      <w:r>
        <w:rPr>
          <w:b w:val="0"/>
        </w:rPr>
        <w:t>Mohamed Musbah</w:t>
      </w:r>
      <w:r>
        <w:rPr>
          <w:b w:val="0"/>
        </w:rPr>
        <w:t xml:space="preserve">, </w:t>
      </w:r>
      <w:r>
        <w:rPr>
          <w:b w:val="0"/>
        </w:rPr>
        <w:t>Wesline Noel</w:t>
      </w:r>
      <w:r>
        <w:rPr>
          <w:b w:val="0"/>
        </w:rPr>
        <w:t xml:space="preserve">, </w:t>
      </w:r>
      <w:r>
        <w:rPr>
          <w:b w:val="0"/>
        </w:rPr>
        <w:t>Tiffany Okungbowa</w:t>
      </w:r>
      <w:r>
        <w:rPr>
          <w:b w:val="0"/>
        </w:rPr>
        <w:t xml:space="preserve">, </w:t>
      </w:r>
      <w:r>
        <w:rPr>
          <w:b w:val="0"/>
        </w:rPr>
        <w:t>Lucynda Oppong-Kyekyeku</w:t>
      </w:r>
      <w:r>
        <w:rPr>
          <w:b w:val="0"/>
        </w:rPr>
        <w:t xml:space="preserve">, </w:t>
      </w:r>
      <w:r>
        <w:rPr>
          <w:b w:val="0"/>
        </w:rPr>
        <w:t>Karielyz Ortiz</w:t>
      </w:r>
      <w:r>
        <w:rPr>
          <w:b w:val="0"/>
        </w:rPr>
        <w:t xml:space="preserve">, </w:t>
      </w:r>
      <w:r>
        <w:rPr>
          <w:b w:val="0"/>
        </w:rPr>
        <w:t>Chris Paccione</w:t>
      </w:r>
      <w:r>
        <w:rPr>
          <w:b w:val="0"/>
        </w:rPr>
        <w:t xml:space="preserve">, </w:t>
      </w:r>
      <w:r>
        <w:rPr>
          <w:b w:val="0"/>
        </w:rPr>
        <w:t>Melissa Palacios</w:t>
      </w:r>
      <w:r>
        <w:rPr>
          <w:b w:val="0"/>
        </w:rPr>
        <w:t xml:space="preserve">, </w:t>
      </w:r>
      <w:r>
        <w:rPr>
          <w:b w:val="0"/>
        </w:rPr>
        <w:t>Camila Pedroza</w:t>
      </w:r>
      <w:r>
        <w:rPr>
          <w:b w:val="0"/>
        </w:rPr>
        <w:t xml:space="preserve">, </w:t>
      </w:r>
      <w:r>
        <w:rPr>
          <w:b w:val="0"/>
        </w:rPr>
        <w:t>Flora Pierre-Louis</w:t>
      </w:r>
      <w:r>
        <w:rPr>
          <w:b w:val="0"/>
        </w:rPr>
        <w:t xml:space="preserve">, </w:t>
      </w:r>
      <w:r>
        <w:rPr>
          <w:b w:val="0"/>
        </w:rPr>
        <w:t>Bre Pifano</w:t>
      </w:r>
      <w:r>
        <w:rPr>
          <w:b w:val="0"/>
        </w:rPr>
        <w:t xml:space="preserve">, </w:t>
      </w:r>
      <w:r>
        <w:rPr>
          <w:b w:val="0"/>
        </w:rPr>
        <w:t>Asmaa Ramadan</w:t>
      </w:r>
      <w:r>
        <w:rPr>
          <w:b w:val="0"/>
        </w:rPr>
        <w:t xml:space="preserve">, </w:t>
      </w:r>
      <w:r>
        <w:rPr>
          <w:b w:val="0"/>
        </w:rPr>
        <w:t>Anushka Rana</w:t>
      </w:r>
      <w:r>
        <w:rPr>
          <w:b w:val="0"/>
        </w:rPr>
        <w:t xml:space="preserve">, </w:t>
      </w:r>
      <w:r>
        <w:rPr>
          <w:b w:val="0"/>
        </w:rPr>
        <w:t>Isha Rana</w:t>
      </w:r>
      <w:r>
        <w:rPr>
          <w:b w:val="0"/>
        </w:rPr>
        <w:t xml:space="preserve">, </w:t>
      </w:r>
      <w:r>
        <w:rPr>
          <w:b w:val="0"/>
        </w:rPr>
        <w:t>Bradly Raphael</w:t>
      </w:r>
      <w:r>
        <w:rPr>
          <w:b w:val="0"/>
        </w:rPr>
        <w:t xml:space="preserve">, </w:t>
      </w:r>
      <w:r>
        <w:rPr>
          <w:b w:val="0"/>
        </w:rPr>
        <w:t>Yadira Reyes Gomez</w:t>
      </w:r>
      <w:r>
        <w:rPr>
          <w:b w:val="0"/>
        </w:rPr>
        <w:t xml:space="preserve">, </w:t>
      </w:r>
      <w:r>
        <w:rPr>
          <w:b w:val="0"/>
        </w:rPr>
        <w:t>Jose Rivera</w:t>
      </w:r>
      <w:r>
        <w:rPr>
          <w:b w:val="0"/>
        </w:rPr>
        <w:t xml:space="preserve">, </w:t>
      </w:r>
      <w:r>
        <w:rPr>
          <w:b w:val="0"/>
        </w:rPr>
        <w:t>Emil Sanchez</w:t>
      </w:r>
      <w:r>
        <w:rPr>
          <w:b w:val="0"/>
        </w:rPr>
        <w:t xml:space="preserve">, </w:t>
      </w:r>
      <w:r>
        <w:rPr>
          <w:b w:val="0"/>
        </w:rPr>
        <w:t>Tiffany Santos</w:t>
      </w:r>
      <w:r>
        <w:rPr>
          <w:b w:val="0"/>
        </w:rPr>
        <w:t xml:space="preserve">, </w:t>
      </w:r>
      <w:r>
        <w:rPr>
          <w:b w:val="0"/>
        </w:rPr>
        <w:t>Julia Scirica</w:t>
      </w:r>
      <w:r>
        <w:rPr>
          <w:b w:val="0"/>
        </w:rPr>
        <w:t xml:space="preserve">, </w:t>
      </w:r>
      <w:r>
        <w:rPr>
          <w:b w:val="0"/>
        </w:rPr>
        <w:t>Edoardo Severino</w:t>
      </w:r>
      <w:r>
        <w:rPr>
          <w:b w:val="0"/>
        </w:rPr>
        <w:t xml:space="preserve">, </w:t>
      </w:r>
      <w:r>
        <w:rPr>
          <w:b w:val="0"/>
        </w:rPr>
        <w:t>Arej Shaabneh</w:t>
      </w:r>
      <w:r>
        <w:rPr>
          <w:b w:val="0"/>
        </w:rPr>
        <w:t xml:space="preserve">, </w:t>
      </w:r>
      <w:r>
        <w:rPr>
          <w:b w:val="0"/>
        </w:rPr>
        <w:t>Erin Tyll</w:t>
      </w:r>
      <w:r>
        <w:rPr>
          <w:b w:val="0"/>
        </w:rPr>
        <w:t xml:space="preserve">, </w:t>
      </w:r>
      <w:r>
        <w:rPr>
          <w:b w:val="0"/>
        </w:rPr>
        <w:t>Steven Valencia</w:t>
      </w:r>
      <w:r>
        <w:rPr>
          <w:b w:val="0"/>
        </w:rPr>
        <w:t xml:space="preserve">, </w:t>
      </w:r>
      <w:r>
        <w:rPr>
          <w:b w:val="0"/>
        </w:rPr>
        <w:t>Quinn Vega</w:t>
      </w:r>
      <w:r>
        <w:rPr>
          <w:b w:val="0"/>
        </w:rPr>
        <w:t xml:space="preserve">, </w:t>
      </w:r>
      <w:r>
        <w:rPr>
          <w:b w:val="0"/>
        </w:rPr>
        <w:t>Nicole Wich</w:t>
      </w:r>
      <w:r>
        <w:rPr>
          <w:b w:val="0"/>
        </w:rPr>
        <w:t xml:space="preserve">, </w:t>
      </w:r>
      <w:r>
        <w:rPr>
          <w:b w:val="0"/>
        </w:rPr>
        <w:t>Jedidiah Worrell</w:t>
      </w:r>
      <w:r>
        <w:rPr>
          <w:b w:val="0"/>
        </w:rPr>
        <w:t xml:space="preserve">, </w:t>
      </w:r>
      <w:r>
        <w:rPr>
          <w:b w:val="0"/>
        </w:rPr>
        <w:t>Edward Wynman</w:t>
      </w:r>
    </w:p>
    <w:p>
      <w:pPr>
        <w:pStyle w:val="AbsText"/>
      </w:pPr>
      <w:r>
        <w:t xml:space="preserve">To date, students at Montclair State University have isolated 217 phage using </w:t>
      </w:r>
      <w:r>
        <w:rPr>
          <w:i/>
        </w:rPr>
        <w:t>Mycobacterium smegmatis</w:t>
      </w:r>
      <w:r>
        <w:t xml:space="preserve">, and </w:t>
      </w:r>
      <w:r>
        <w:rPr>
          <w:i/>
        </w:rPr>
        <w:t>Arthrobacter sp.</w:t>
      </w:r>
      <w:r>
        <w:t xml:space="preserve"> as hosts.  Of these 217 phage, 22 have been sequenced and 17 have been deposited in GenBank (with two currently in review).  During the spring of 2022, MSU students are working to annotate the genomes of three novel </w:t>
      </w:r>
      <w:r>
        <w:rPr>
          <w:i/>
        </w:rPr>
        <w:t>Arthrobacter</w:t>
      </w:r>
      <w:r>
        <w:t xml:space="preserve"> phage: BenitoAntonio, Hankly, and Inked.  BenitoAntonio is a cluster AM phage with approximately 98 coding genes, Hankly is a cluster AM phage with approximately 102 coding genes, and Inked is a cluster AU phage with approximately 91 coding genes.  Pairwise alignments between genomes shows a 51% identity between BenitoAntonio and Inked, a 49.7% identity between Hankly and Inked, and an 85.7% identity between BenitoAntonio and Hankly.  The results of the pairwise alignments are not surprising given BenitoAntonio and Hankly are both in cluster AM and Inked is in cluster AU.  Work on these annotations is ongoing and the students at MSU anticipate their annotations to be complete by May 1, 2022.</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