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2022 SEA Symposium Abstract</w:t>
      </w:r>
    </w:p>
    <w:p>
      <w:pPr>
        <w:pStyle w:val="InstitutionInfo"/>
      </w:pPr>
      <w:r>
        <w:t>Western Kentucky University</w:t>
      </w:r>
    </w:p>
    <w:p>
      <w:pPr>
        <w:pStyle w:val="InstitutionInfo"/>
      </w:pPr>
      <w:r>
        <w:t>Bowling Green KY</w:t>
      </w:r>
    </w:p>
    <w:p>
      <w:pPr>
        <w:pStyle w:val="InstitutionInfo"/>
      </w:pPr>
      <w:r>
        <w:t>Corresponding Faculty Member: Chandrakanth Emani  (chandrakanth.emani@wku.edu)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1369984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WEKU_Monroe_HeadSho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6998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Kaylee E Monroe</w:t>
      </w:r>
    </w:p>
    <w:p>
      <w:pPr>
        <w:pStyle w:val="AbsTitle"/>
      </w:pPr>
      <w:r>
        <w:t>Characteristics of Mycobacteriophage Sunflower1121 (K6)</w:t>
      </w:r>
    </w:p>
    <w:p>
      <w:pPr>
        <w:pStyle w:val="AbsAuthors"/>
      </w:pPr>
      <w:r>
        <w:t>Kaylee E Monroe</w:t>
      </w:r>
      <w:r>
        <w:rPr>
          <w:b w:val="0"/>
        </w:rPr>
        <w:t xml:space="preserve">, </w:t>
      </w:r>
      <w:r>
        <w:rPr>
          <w:b w:val="0"/>
        </w:rPr>
        <w:t>Isabelle M Hines</w:t>
      </w:r>
      <w:r>
        <w:rPr>
          <w:b w:val="0"/>
        </w:rPr>
        <w:t xml:space="preserve">, </w:t>
      </w:r>
      <w:r>
        <w:rPr>
          <w:b w:val="0"/>
        </w:rPr>
        <w:t>Hunter W Hudspeth</w:t>
      </w:r>
      <w:r>
        <w:rPr>
          <w:b w:val="0"/>
        </w:rPr>
        <w:t xml:space="preserve">, </w:t>
      </w:r>
      <w:r>
        <w:rPr>
          <w:b w:val="0"/>
        </w:rPr>
        <w:t>Siheon Im</w:t>
      </w:r>
      <w:r>
        <w:rPr>
          <w:b w:val="0"/>
        </w:rPr>
        <w:t xml:space="preserve">, </w:t>
      </w:r>
      <w:r>
        <w:rPr>
          <w:b w:val="0"/>
        </w:rPr>
        <w:t>Christopher B Ingle</w:t>
      </w:r>
      <w:r>
        <w:rPr>
          <w:b w:val="0"/>
        </w:rPr>
        <w:t xml:space="preserve">, </w:t>
      </w:r>
      <w:r>
        <w:rPr>
          <w:b w:val="0"/>
        </w:rPr>
        <w:t>Chazz L Kitchens</w:t>
      </w:r>
      <w:r>
        <w:rPr>
          <w:b w:val="0"/>
        </w:rPr>
        <w:t xml:space="preserve">, </w:t>
      </w:r>
      <w:r>
        <w:rPr>
          <w:b w:val="0"/>
        </w:rPr>
        <w:t>Annclaire McGee</w:t>
      </w:r>
      <w:r>
        <w:rPr>
          <w:b w:val="0"/>
        </w:rPr>
        <w:t xml:space="preserve">, </w:t>
      </w:r>
      <w:r>
        <w:rPr>
          <w:b w:val="0"/>
        </w:rPr>
        <w:t>Aubrey Morse</w:t>
      </w:r>
      <w:r>
        <w:rPr>
          <w:b w:val="0"/>
        </w:rPr>
        <w:t xml:space="preserve">, </w:t>
      </w:r>
      <w:r>
        <w:rPr>
          <w:b w:val="0"/>
        </w:rPr>
        <w:t>Brian T Nguyen</w:t>
      </w:r>
      <w:r>
        <w:rPr>
          <w:b w:val="0"/>
        </w:rPr>
        <w:t xml:space="preserve">, </w:t>
      </w:r>
      <w:r>
        <w:rPr>
          <w:b w:val="0"/>
        </w:rPr>
        <w:t>Jonna B Noland</w:t>
      </w:r>
      <w:r>
        <w:rPr>
          <w:b w:val="0"/>
        </w:rPr>
        <w:t xml:space="preserve">, </w:t>
      </w:r>
      <w:r>
        <w:rPr>
          <w:b w:val="0"/>
        </w:rPr>
        <w:t>Rodney A King</w:t>
      </w:r>
      <w:r>
        <w:rPr>
          <w:b w:val="0"/>
        </w:rPr>
        <w:t xml:space="preserve">, </w:t>
      </w:r>
      <w:r>
        <w:rPr>
          <w:b w:val="0"/>
        </w:rPr>
        <w:t>Naomi S Rowland</w:t>
      </w:r>
      <w:r>
        <w:rPr>
          <w:b w:val="0"/>
        </w:rPr>
        <w:t xml:space="preserve">, </w:t>
      </w:r>
      <w:r>
        <w:rPr>
          <w:b w:val="0"/>
        </w:rPr>
        <w:t>Claire A Rinehart</w:t>
      </w:r>
      <w:r>
        <w:rPr>
          <w:b w:val="0"/>
        </w:rPr>
        <w:t xml:space="preserve">, </w:t>
      </w:r>
      <w:r>
        <w:rPr>
          <w:b w:val="0"/>
        </w:rPr>
        <w:t>Chandrakanth Emani</w:t>
      </w:r>
    </w:p>
    <w:p>
      <w:pPr>
        <w:pStyle w:val="AbsText"/>
      </w:pPr>
      <w:r>
        <w:t xml:space="preserve">The </w:t>
      </w:r>
      <w:r>
        <w:rPr>
          <w:i/>
        </w:rPr>
        <w:t>Sunflower1121</w:t>
      </w:r>
      <w:r>
        <w:t xml:space="preserve"> phage was isolated from </w:t>
      </w:r>
      <w:r>
        <w:rPr>
          <w:i/>
        </w:rPr>
        <w:t>M. smegmatis</w:t>
      </w:r>
      <w:r>
        <w:t xml:space="preserve"> mc155. The annotations were done with the PECAAN program. The phage came from an area on the Western Kentucky University campus in Bowling Green, Kentucky. The </w:t>
      </w:r>
      <w:r>
        <w:rPr>
          <w:i/>
        </w:rPr>
        <w:t>Sunflower1121</w:t>
      </w:r>
      <w:r>
        <w:t xml:space="preserve"> genome is 60, 213 bp long and has 100 protein-encoding genes and no tRNAs. </w:t>
      </w:r>
      <w:r>
        <w:rPr>
          <w:i/>
        </w:rPr>
        <w:t>Sunflower1121</w:t>
      </w:r>
      <w:r>
        <w:t xml:space="preserve"> is related to the K6 cluster phages </w:t>
      </w:r>
      <w:r>
        <w:rPr>
          <w:i/>
        </w:rPr>
        <w:t>Krueger</w:t>
      </w:r>
      <w:r>
        <w:t xml:space="preserve">, </w:t>
      </w:r>
      <w:r>
        <w:rPr>
          <w:i/>
        </w:rPr>
        <w:t>Cain</w:t>
      </w:r>
      <w:r>
        <w:t xml:space="preserve"> and </w:t>
      </w:r>
      <w:r>
        <w:rPr>
          <w:i/>
        </w:rPr>
        <w:t>Bryler</w:t>
      </w:r>
      <w:r>
        <w:t>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