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B02A9E" w14:textId="2B21B96C" w:rsidR="007856D7" w:rsidRPr="005226D7" w:rsidRDefault="007856D7" w:rsidP="00DF0D5E">
      <w:pPr>
        <w:spacing w:after="0" w:line="240" w:lineRule="auto"/>
        <w:rPr>
          <w:rFonts w:asciiTheme="majorHAnsi" w:hAnsiTheme="majorHAnsi"/>
        </w:rPr>
      </w:pPr>
      <w:bookmarkStart w:id="0" w:name="_GoBack"/>
      <w:bookmarkEnd w:id="0"/>
    </w:p>
    <w:p>
      <w:pPr>
        <w:pStyle w:val="ConsiderMeNot"/>
      </w:pPr>
      <w:r>
        <w:t>DO NOT CONSIDER FOR TALK</w:t>
      </w:r>
    </w:p>
    <w:p>
      <w:pPr>
        <w:pStyle w:val="BigTop"/>
      </w:pPr>
      <w:r>
        <w:t>2021 SEA Symposium Abstract</w:t>
      </w:r>
    </w:p>
    <w:p>
      <w:pPr>
        <w:pStyle w:val="InstitutionInfo"/>
      </w:pPr>
      <w:r>
        <w:t>University of Houston-Downtown</w:t>
      </w:r>
    </w:p>
    <w:p>
      <w:pPr>
        <w:pStyle w:val="InstitutionInfo"/>
      </w:pPr>
      <w:r>
        <w:t>Houston TX</w:t>
      </w:r>
    </w:p>
    <w:p>
      <w:pPr>
        <w:pStyle w:val="InstitutionInfo"/>
      </w:pPr>
      <w:r>
        <w:t>Corresponding Faculty Member: Sanghamitra Saha  (sahas@uhd.edu)</w:t>
      </w:r>
      <w:r>
        <w:br/>
      </w:r>
    </w:p>
    <w:p>
      <w:pPr>
        <w:pStyle w:val="AbsTitle"/>
      </w:pPr>
      <w:r>
        <w:t>Isolation and annotation of Xitlalli, a cluster EK phage</w:t>
      </w:r>
    </w:p>
    <w:p>
      <w:pPr>
        <w:pStyle w:val="AbsAuthors"/>
      </w:pPr>
      <w:r>
        <w:t>Younus Zuberi</w:t>
      </w:r>
      <w:r>
        <w:rPr>
          <w:b w:val="0"/>
        </w:rPr>
        <w:t xml:space="preserve">, </w:t>
      </w:r>
      <w:r>
        <w:rPr>
          <w:b w:val="0"/>
        </w:rPr>
        <w:t>Angelica Diaz</w:t>
      </w:r>
      <w:r>
        <w:rPr>
          <w:b w:val="0"/>
        </w:rPr>
        <w:t xml:space="preserve">, </w:t>
      </w:r>
      <w:r>
        <w:rPr>
          <w:b w:val="0"/>
        </w:rPr>
        <w:t>Jennifer Gutierrez</w:t>
      </w:r>
      <w:r>
        <w:rPr>
          <w:b w:val="0"/>
        </w:rPr>
        <w:t xml:space="preserve">, </w:t>
      </w:r>
      <w:r>
        <w:rPr>
          <w:b w:val="0"/>
        </w:rPr>
        <w:t>Simon Jacubowski</w:t>
      </w:r>
      <w:r>
        <w:rPr>
          <w:b w:val="0"/>
        </w:rPr>
        <w:t xml:space="preserve">, </w:t>
      </w:r>
      <w:r>
        <w:rPr>
          <w:b w:val="0"/>
        </w:rPr>
        <w:t>Sanghamitra Saha</w:t>
      </w:r>
    </w:p>
    <w:p>
      <w:pPr>
        <w:pStyle w:val="AbsText"/>
      </w:pPr>
      <w:r>
        <w:t>The phage Xitlalli, was isolated from a soil sample collected near the Buffalo Bayou which runs through the University of Houston-Downtown campus. The phage was isolated by the soil enrichment method using the host, Microbacterium foliarum NRRL B-24224. After purification, and amplification, genomic DNA was isolated and sequenced at the Pittsburgh Bacteriophage Institute. Genome sequencing identified the phage belonging to Cluster EK with a genome size of approximately 54 kb and 60.2% GC content. Electron microscopy identified Xitlalli to have a podoviridae morphotype. Annotation was carried out mainly using DNA master, Phamerator, and PECAAN. Of the 52 predicted ORFs, 1-29 genes were in the reverse orientation, and genes 30-52 were in the forward orientation.  Gene 29 was added because of the large gap between gene 28 and 30. The genes with known functions included those for Cas 4 exonuclease, lysin A, DNA helicase, primase. In the central region of the genome, a 13 kb ORF was present with no known function and this was found in all Cluster EK phages that have been sequenced.</w:t>
      </w:r>
    </w:p>
    <w:sectPr w:rsidR="007856D7" w:rsidRPr="005226D7" w:rsidSect="00447FE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5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155876"/>
    <w:rsid w:val="0029639D"/>
    <w:rsid w:val="00326F90"/>
    <w:rsid w:val="00447FE3"/>
    <w:rsid w:val="004A57FA"/>
    <w:rsid w:val="004B2D9A"/>
    <w:rsid w:val="004E557E"/>
    <w:rsid w:val="005226D7"/>
    <w:rsid w:val="007443CA"/>
    <w:rsid w:val="007856D7"/>
    <w:rsid w:val="00795787"/>
    <w:rsid w:val="009C5EE8"/>
    <w:rsid w:val="00A67B3B"/>
    <w:rsid w:val="00AA1D8D"/>
    <w:rsid w:val="00B47730"/>
    <w:rsid w:val="00C732B6"/>
    <w:rsid w:val="00C90B56"/>
    <w:rsid w:val="00CB0664"/>
    <w:rsid w:val="00DA6B14"/>
    <w:rsid w:val="00DD1C69"/>
    <w:rsid w:val="00DF0D5E"/>
    <w:rsid w:val="00E8321F"/>
    <w:rsid w:val="00F452B2"/>
    <w:rsid w:val="00F633EB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CC67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ConsiderMe">
    <w:name w:val="ConsiderMe"/>
    <w:basedOn w:val="Normal"/>
    <w:qFormat/>
    <w:rsid w:val="00C90B56"/>
    <w:pPr>
      <w:spacing w:after="0" w:line="240" w:lineRule="auto"/>
      <w:jc w:val="right"/>
    </w:pPr>
    <w:rPr>
      <w:rFonts w:asciiTheme="majorHAnsi" w:hAnsiTheme="majorHAnsi"/>
      <w:b/>
      <w:color w:val="008000"/>
    </w:rPr>
  </w:style>
  <w:style w:type="paragraph" w:customStyle="1" w:styleId="ConsiderMeNot">
    <w:name w:val="ConsiderMeNot"/>
    <w:basedOn w:val="Normal"/>
    <w:qFormat/>
    <w:rsid w:val="00C90B56"/>
    <w:pPr>
      <w:spacing w:after="0" w:line="240" w:lineRule="auto"/>
      <w:jc w:val="right"/>
    </w:pPr>
    <w:rPr>
      <w:rFonts w:asciiTheme="majorHAnsi" w:hAnsiTheme="majorHAnsi"/>
      <w:b/>
      <w:color w:val="FF0000"/>
    </w:rPr>
  </w:style>
  <w:style w:type="paragraph" w:customStyle="1" w:styleId="BigTop">
    <w:name w:val="BigTop"/>
    <w:basedOn w:val="Normal"/>
    <w:qFormat/>
    <w:rsid w:val="007443CA"/>
    <w:pPr>
      <w:spacing w:after="240" w:line="240" w:lineRule="auto"/>
    </w:pPr>
    <w:rPr>
      <w:rFonts w:asciiTheme="majorHAnsi" w:hAnsiTheme="majorHAnsi"/>
      <w:b/>
      <w:sz w:val="36"/>
      <w:szCs w:val="36"/>
    </w:rPr>
  </w:style>
  <w:style w:type="paragraph" w:customStyle="1" w:styleId="InstitutionInfo">
    <w:name w:val="InstitutionInfo"/>
    <w:basedOn w:val="Normal"/>
    <w:qFormat/>
    <w:rsid w:val="00DD1C69"/>
    <w:pPr>
      <w:spacing w:after="0" w:line="240" w:lineRule="auto"/>
    </w:pPr>
    <w:rPr>
      <w:rFonts w:asciiTheme="majorHAnsi" w:eastAsia="Times New Roman" w:hAnsiTheme="majorHAnsi" w:cs="Times New Roman"/>
      <w:color w:val="404040" w:themeColor="text1" w:themeTint="BF"/>
      <w:sz w:val="24"/>
      <w:szCs w:val="24"/>
    </w:rPr>
  </w:style>
  <w:style w:type="paragraph" w:customStyle="1" w:styleId="AbsTitle">
    <w:name w:val="AbsTitle"/>
    <w:basedOn w:val="Normal"/>
    <w:qFormat/>
    <w:rsid w:val="007443CA"/>
    <w:pPr>
      <w:spacing w:before="360" w:after="120" w:line="240" w:lineRule="auto"/>
    </w:pPr>
    <w:rPr>
      <w:rFonts w:asciiTheme="majorHAnsi" w:eastAsia="Times New Roman" w:hAnsiTheme="majorHAnsi" w:cs="Times New Roman"/>
      <w:b/>
      <w:i/>
      <w:sz w:val="32"/>
      <w:szCs w:val="32"/>
    </w:rPr>
  </w:style>
  <w:style w:type="paragraph" w:customStyle="1" w:styleId="AbsAuthors">
    <w:name w:val="AbsAuthors"/>
    <w:basedOn w:val="Normal"/>
    <w:qFormat/>
    <w:rsid w:val="007443CA"/>
    <w:pPr>
      <w:spacing w:after="240" w:line="240" w:lineRule="auto"/>
    </w:pPr>
    <w:rPr>
      <w:rFonts w:asciiTheme="majorHAnsi" w:hAnsiTheme="majorHAnsi"/>
      <w:b/>
      <w:bCs/>
      <w:color w:val="404040" w:themeColor="text1" w:themeTint="BF"/>
    </w:rPr>
  </w:style>
  <w:style w:type="paragraph" w:customStyle="1" w:styleId="AbsText">
    <w:name w:val="AbsText"/>
    <w:basedOn w:val="Normal"/>
    <w:qFormat/>
    <w:rsid w:val="00A67B3B"/>
    <w:pPr>
      <w:spacing w:after="0" w:line="240" w:lineRule="auto"/>
    </w:pPr>
    <w:rPr>
      <w:rFonts w:asciiTheme="majorHAnsi" w:eastAsia="Times New Roman" w:hAnsiTheme="majorHAnsi" w:cs="Times New Roman"/>
    </w:rPr>
  </w:style>
  <w:style w:type="paragraph" w:customStyle="1" w:styleId="absCaption">
    <w:name w:val="absCaption"/>
    <w:basedOn w:val="Normal"/>
    <w:qFormat/>
    <w:rsid w:val="004E557E"/>
    <w:pPr>
      <w:spacing w:after="240" w:line="240" w:lineRule="auto"/>
    </w:pPr>
    <w:rPr>
      <w:rFonts w:asciiTheme="majorHAnsi" w:hAnsiTheme="majorHAnsi"/>
      <w:b/>
    </w:rPr>
  </w:style>
  <w:style w:type="paragraph" w:customStyle="1" w:styleId="moreInstitutions">
    <w:name w:val="moreInstitutions"/>
    <w:basedOn w:val="Normal"/>
    <w:qFormat/>
    <w:rsid w:val="00155876"/>
    <w:pPr>
      <w:spacing w:after="240" w:line="240" w:lineRule="auto"/>
      <w:contextualSpacing/>
    </w:pPr>
    <w:rPr>
      <w:rFonts w:asciiTheme="majorHAnsi" w:hAnsiTheme="majorHAnsi"/>
      <w:color w:val="595959" w:themeColor="text1" w:themeTint="A6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ConsiderMe">
    <w:name w:val="ConsiderMe"/>
    <w:basedOn w:val="Normal"/>
    <w:qFormat/>
    <w:rsid w:val="00C90B56"/>
    <w:pPr>
      <w:spacing w:after="0" w:line="240" w:lineRule="auto"/>
      <w:jc w:val="right"/>
    </w:pPr>
    <w:rPr>
      <w:rFonts w:asciiTheme="majorHAnsi" w:hAnsiTheme="majorHAnsi"/>
      <w:b/>
      <w:color w:val="008000"/>
    </w:rPr>
  </w:style>
  <w:style w:type="paragraph" w:customStyle="1" w:styleId="ConsiderMeNot">
    <w:name w:val="ConsiderMeNot"/>
    <w:basedOn w:val="Normal"/>
    <w:qFormat/>
    <w:rsid w:val="00C90B56"/>
    <w:pPr>
      <w:spacing w:after="0" w:line="240" w:lineRule="auto"/>
      <w:jc w:val="right"/>
    </w:pPr>
    <w:rPr>
      <w:rFonts w:asciiTheme="majorHAnsi" w:hAnsiTheme="majorHAnsi"/>
      <w:b/>
      <w:color w:val="FF0000"/>
    </w:rPr>
  </w:style>
  <w:style w:type="paragraph" w:customStyle="1" w:styleId="BigTop">
    <w:name w:val="BigTop"/>
    <w:basedOn w:val="Normal"/>
    <w:qFormat/>
    <w:rsid w:val="007443CA"/>
    <w:pPr>
      <w:spacing w:after="240" w:line="240" w:lineRule="auto"/>
    </w:pPr>
    <w:rPr>
      <w:rFonts w:asciiTheme="majorHAnsi" w:hAnsiTheme="majorHAnsi"/>
      <w:b/>
      <w:sz w:val="36"/>
      <w:szCs w:val="36"/>
    </w:rPr>
  </w:style>
  <w:style w:type="paragraph" w:customStyle="1" w:styleId="InstitutionInfo">
    <w:name w:val="InstitutionInfo"/>
    <w:basedOn w:val="Normal"/>
    <w:qFormat/>
    <w:rsid w:val="00DD1C69"/>
    <w:pPr>
      <w:spacing w:after="0" w:line="240" w:lineRule="auto"/>
    </w:pPr>
    <w:rPr>
      <w:rFonts w:asciiTheme="majorHAnsi" w:eastAsia="Times New Roman" w:hAnsiTheme="majorHAnsi" w:cs="Times New Roman"/>
      <w:color w:val="404040" w:themeColor="text1" w:themeTint="BF"/>
      <w:sz w:val="24"/>
      <w:szCs w:val="24"/>
    </w:rPr>
  </w:style>
  <w:style w:type="paragraph" w:customStyle="1" w:styleId="AbsTitle">
    <w:name w:val="AbsTitle"/>
    <w:basedOn w:val="Normal"/>
    <w:qFormat/>
    <w:rsid w:val="007443CA"/>
    <w:pPr>
      <w:spacing w:before="360" w:after="120" w:line="240" w:lineRule="auto"/>
    </w:pPr>
    <w:rPr>
      <w:rFonts w:asciiTheme="majorHAnsi" w:eastAsia="Times New Roman" w:hAnsiTheme="majorHAnsi" w:cs="Times New Roman"/>
      <w:b/>
      <w:i/>
      <w:sz w:val="32"/>
      <w:szCs w:val="32"/>
    </w:rPr>
  </w:style>
  <w:style w:type="paragraph" w:customStyle="1" w:styleId="AbsAuthors">
    <w:name w:val="AbsAuthors"/>
    <w:basedOn w:val="Normal"/>
    <w:qFormat/>
    <w:rsid w:val="007443CA"/>
    <w:pPr>
      <w:spacing w:after="240" w:line="240" w:lineRule="auto"/>
    </w:pPr>
    <w:rPr>
      <w:rFonts w:asciiTheme="majorHAnsi" w:hAnsiTheme="majorHAnsi"/>
      <w:b/>
      <w:bCs/>
      <w:color w:val="404040" w:themeColor="text1" w:themeTint="BF"/>
    </w:rPr>
  </w:style>
  <w:style w:type="paragraph" w:customStyle="1" w:styleId="AbsText">
    <w:name w:val="AbsText"/>
    <w:basedOn w:val="Normal"/>
    <w:qFormat/>
    <w:rsid w:val="00A67B3B"/>
    <w:pPr>
      <w:spacing w:after="0" w:line="240" w:lineRule="auto"/>
    </w:pPr>
    <w:rPr>
      <w:rFonts w:asciiTheme="majorHAnsi" w:eastAsia="Times New Roman" w:hAnsiTheme="majorHAnsi" w:cs="Times New Roman"/>
    </w:rPr>
  </w:style>
  <w:style w:type="paragraph" w:customStyle="1" w:styleId="absCaption">
    <w:name w:val="absCaption"/>
    <w:basedOn w:val="Normal"/>
    <w:qFormat/>
    <w:rsid w:val="004E557E"/>
    <w:pPr>
      <w:spacing w:after="240" w:line="240" w:lineRule="auto"/>
    </w:pPr>
    <w:rPr>
      <w:rFonts w:asciiTheme="majorHAnsi" w:hAnsiTheme="majorHAnsi"/>
      <w:b/>
    </w:rPr>
  </w:style>
  <w:style w:type="paragraph" w:customStyle="1" w:styleId="moreInstitutions">
    <w:name w:val="moreInstitutions"/>
    <w:basedOn w:val="Normal"/>
    <w:qFormat/>
    <w:rsid w:val="00155876"/>
    <w:pPr>
      <w:spacing w:after="240" w:line="240" w:lineRule="auto"/>
      <w:contextualSpacing/>
    </w:pPr>
    <w:rPr>
      <w:rFonts w:asciiTheme="majorHAnsi" w:hAnsiTheme="majorHAnsi"/>
      <w:color w:val="595959" w:themeColor="text1" w:themeTint="A6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3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325E800-459A-F843-899C-B7958E633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Cisco Employee</dc:creator>
  <cp:keywords/>
  <dc:description>generated by python-docx</dc:description>
  <cp:lastModifiedBy>Dan Russell</cp:lastModifiedBy>
  <cp:revision>15</cp:revision>
  <dcterms:created xsi:type="dcterms:W3CDTF">2014-03-10T21:06:00Z</dcterms:created>
  <dcterms:modified xsi:type="dcterms:W3CDTF">2014-03-11T03:45:00Z</dcterms:modified>
  <cp:category/>
</cp:coreProperties>
</file>