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University of Hawaii at Manoa</w:t>
      </w:r>
    </w:p>
    <w:p>
      <w:pPr>
        <w:pStyle w:val="InstitutionInfo"/>
      </w:pPr>
      <w:r>
        <w:t>Honolulu HI</w:t>
      </w:r>
    </w:p>
    <w:p>
      <w:pPr>
        <w:pStyle w:val="InstitutionInfo"/>
      </w:pPr>
      <w:r>
        <w:t>Corresponding Faculty Member: Megan Porter  (mlporter@hawaii.edu)</w:t>
      </w:r>
      <w:r>
        <w:br/>
      </w:r>
    </w:p>
    <w:p>
      <w:pPr>
        <w:pStyle w:val="AbsTitle"/>
      </w:pPr>
      <w:r>
        <w:t>Complete genome sequences and syntenic comparisons of bacteriophages from Hawai'i (EastWest, KeAli'i)</w:t>
      </w:r>
    </w:p>
    <w:p>
      <w:pPr>
        <w:pStyle w:val="AbsAuthors"/>
      </w:pPr>
      <w:r>
        <w:rPr>
          <w:b w:val="0"/>
        </w:rPr>
        <w:t>Zachary Barto</w:t>
      </w:r>
      <w:r>
        <w:rPr>
          <w:b w:val="0"/>
        </w:rPr>
        <w:t xml:space="preserve">, </w:t>
      </w:r>
      <w:r>
        <w:rPr>
          <w:b w:val="0"/>
        </w:rPr>
        <w:t>Yasmin Cravalho</w:t>
      </w:r>
      <w:r>
        <w:rPr>
          <w:b w:val="0"/>
        </w:rPr>
        <w:t xml:space="preserve">, </w:t>
      </w:r>
      <w:r>
        <w:rPr>
          <w:b w:val="0"/>
        </w:rPr>
        <w:t>Sidney Cruz</w:t>
      </w:r>
      <w:r>
        <w:rPr>
          <w:b w:val="0"/>
        </w:rPr>
        <w:t xml:space="preserve">, </w:t>
      </w:r>
      <w:r>
        <w:rPr>
          <w:b w:val="0"/>
        </w:rPr>
        <w:t>Mahealani Daniels</w:t>
      </w:r>
      <w:r>
        <w:rPr>
          <w:b w:val="0"/>
        </w:rPr>
        <w:t xml:space="preserve">, </w:t>
      </w:r>
      <w:r>
        <w:rPr>
          <w:b w:val="0"/>
        </w:rPr>
        <w:t>Flynn Hamlin</w:t>
      </w:r>
      <w:r>
        <w:rPr>
          <w:b w:val="0"/>
        </w:rPr>
        <w:t xml:space="preserve">, </w:t>
      </w:r>
      <w:r>
        <w:rPr>
          <w:b w:val="0"/>
        </w:rPr>
        <w:t>Gretchen Hohenstein</w:t>
      </w:r>
      <w:r>
        <w:rPr>
          <w:b w:val="0"/>
        </w:rPr>
        <w:t xml:space="preserve">, </w:t>
      </w:r>
      <w:r>
        <w:rPr>
          <w:b w:val="0"/>
        </w:rPr>
        <w:t>Chase Kane</w:t>
      </w:r>
      <w:r>
        <w:rPr>
          <w:b w:val="0"/>
        </w:rPr>
        <w:t xml:space="preserve">, </w:t>
      </w:r>
      <w:r>
        <w:rPr>
          <w:b w:val="0"/>
        </w:rPr>
        <w:t>Jiani Kaniho</w:t>
      </w:r>
      <w:r>
        <w:rPr>
          <w:b w:val="0"/>
        </w:rPr>
        <w:t xml:space="preserve">, </w:t>
      </w:r>
      <w:r>
        <w:rPr>
          <w:b w:val="0"/>
        </w:rPr>
        <w:t>Kimi Kawasaki</w:t>
      </w:r>
      <w:r>
        <w:rPr>
          <w:b w:val="0"/>
        </w:rPr>
        <w:t xml:space="preserve">, </w:t>
      </w:r>
      <w:r>
        <w:rPr>
          <w:b w:val="0"/>
        </w:rPr>
        <w:t>Kelly Li</w:t>
      </w:r>
      <w:r>
        <w:rPr>
          <w:b w:val="0"/>
        </w:rPr>
        <w:t xml:space="preserve">, </w:t>
      </w:r>
      <w:r>
        <w:rPr>
          <w:b w:val="0"/>
        </w:rPr>
        <w:t>Kiersty McKee</w:t>
      </w:r>
      <w:r>
        <w:rPr>
          <w:b w:val="0"/>
        </w:rPr>
        <w:t xml:space="preserve">, </w:t>
      </w:r>
      <w:r>
        <w:rPr>
          <w:b w:val="0"/>
        </w:rPr>
        <w:t>Joshua Brett Pablo</w:t>
      </w:r>
      <w:r>
        <w:rPr>
          <w:b w:val="0"/>
        </w:rPr>
        <w:t xml:space="preserve">, </w:t>
      </w:r>
      <w:r>
        <w:rPr>
          <w:b w:val="0"/>
        </w:rPr>
        <w:t>Ryan Pierce</w:t>
      </w:r>
      <w:r>
        <w:rPr>
          <w:b w:val="0"/>
        </w:rPr>
        <w:t xml:space="preserve">, </w:t>
      </w:r>
      <w:r>
        <w:rPr>
          <w:b w:val="0"/>
        </w:rPr>
        <w:t>Mia Sadones</w:t>
      </w:r>
      <w:r>
        <w:rPr>
          <w:b w:val="0"/>
        </w:rPr>
        <w:t xml:space="preserve">, </w:t>
      </w:r>
      <w:r>
        <w:rPr>
          <w:b w:val="0"/>
        </w:rPr>
        <w:t>Brynn Strother</w:t>
      </w:r>
      <w:r>
        <w:rPr>
          <w:b w:val="0"/>
        </w:rPr>
        <w:t xml:space="preserve">, </w:t>
      </w:r>
      <w:r>
        <w:rPr>
          <w:b w:val="0"/>
        </w:rPr>
        <w:t>Niza Valenzuela</w:t>
      </w:r>
      <w:r>
        <w:rPr>
          <w:b w:val="0"/>
        </w:rPr>
        <w:t xml:space="preserve">, </w:t>
      </w:r>
      <w:r>
        <w:rPr>
          <w:b w:val="0"/>
        </w:rPr>
        <w:t>Megan L Porter</w:t>
      </w:r>
      <w:r>
        <w:rPr>
          <w:b w:val="0"/>
        </w:rPr>
        <w:t xml:space="preserve">, </w:t>
      </w:r>
      <w:r>
        <w:rPr>
          <w:b w:val="0"/>
        </w:rPr>
        <w:t>Rebecca A Chong</w:t>
      </w:r>
    </w:p>
    <w:p>
      <w:pPr>
        <w:pStyle w:val="AbsText"/>
      </w:pPr>
      <w:r>
        <w:t>Studies of the genome synteny across clusters of bacteriophages from Hawai'i (EastWest, KeAli'i).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