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7th Annual SEA-PHAGES Symposium Abstract</w:t>
      </w:r>
    </w:p>
    <w:p>
      <w:pPr>
        <w:pStyle w:val="InstitutionInfo"/>
      </w:pPr>
      <w:r>
        <w:t>University of Houston-Downtown</w:t>
      </w:r>
    </w:p>
    <w:p>
      <w:pPr>
        <w:pStyle w:val="InstitutionInfo"/>
      </w:pPr>
      <w:r>
        <w:t>Houston TX</w:t>
      </w:r>
    </w:p>
    <w:p>
      <w:pPr>
        <w:pStyle w:val="InstitutionInfo"/>
      </w:pPr>
      <w:r>
        <w:t>Corresponding Faculty Member: Rachna Sadana  (sadanar@uhd.edu)</w:t>
      </w:r>
      <w:r>
        <w:br/>
      </w:r>
    </w:p>
    <w:p>
      <w:pPr>
        <w:pStyle w:val="AbsTitle"/>
      </w:pPr>
      <w:r>
        <w:t>Isolation and Characterization of A, B, C and K Cluster Mycobacetriophages</w:t>
      </w:r>
    </w:p>
    <w:p>
      <w:pPr>
        <w:pStyle w:val="AbsAuthors"/>
      </w:pPr>
      <w:r>
        <w:t>Yvette Coreas</w:t>
      </w:r>
      <w:r>
        <w:rPr>
          <w:b w:val="0"/>
        </w:rPr>
        <w:t xml:space="preserve">, </w:t>
      </w:r>
      <w:r>
        <w:t>Elissa Guerra</w:t>
      </w:r>
      <w:r>
        <w:rPr>
          <w:b w:val="0"/>
        </w:rPr>
        <w:t xml:space="preserve">, </w:t>
      </w:r>
      <w:r>
        <w:rPr>
          <w:b w:val="0"/>
        </w:rPr>
        <w:t>Sanghamitra Saha</w:t>
      </w:r>
      <w:r>
        <w:rPr>
          <w:b w:val="0"/>
        </w:rPr>
        <w:t xml:space="preserve">, </w:t>
      </w:r>
      <w:r>
        <w:rPr>
          <w:b w:val="0"/>
        </w:rPr>
        <w:t>Rachna Sadana</w:t>
      </w:r>
    </w:p>
    <w:p>
      <w:pPr>
        <w:pStyle w:val="AbsText"/>
      </w:pPr>
      <w:r>
        <w:t xml:space="preserve">Mycobacteriophages are viruses that infect mycobacteria and are composed of genetic material encapsulated in a head made of proteins. These phages can be found in places populated with their host bacteria such as soil. Goal of this project was to isolate and characterize a bacteriophage from soil sample.  In the fall semester of 2014, sixty students were involved in a project based phage hunting lab course offered as General Biology lab I course (Biol 1101) at University of Houston-Downtwon (UHD). Ten phages named Midas, Duchessdung, Lesgirval, Coog, Bigswole, Phinci, Xiaopingtu, UHDChampion, Greedylawyer and Edugator were isolated using enrichment method, and electron micrographed. DNA of only six phages names; Midas, Duchessdung, Coog, Bigswole, Greedylawyer and Edugator from four three different clusters A, B, C and K were sequenced.  The annotation studies are currently under progress.  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