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02A9E" w14:textId="2B21B96C" w:rsidR="007856D7" w:rsidRPr="005226D7" w:rsidRDefault="007856D7" w:rsidP="00DF0D5E">
      <w:pPr>
        <w:spacing w:after="0" w:line="240" w:lineRule="auto"/>
        <w:rPr>
          <w:rFonts w:asciiTheme="majorHAnsi" w:hAnsiTheme="majorHAnsi"/>
        </w:rPr>
      </w:pPr>
      <w:bookmarkStart w:id="0" w:name="_GoBack"/>
      <w:bookmarkEnd w:id="0"/>
    </w:p>
    <w:p>
      <w:pPr>
        <w:pStyle w:val="ConsiderMeNot"/>
      </w:pPr>
      <w:r>
        <w:t>DO NOT CONSIDER FOR TALK</w:t>
      </w:r>
    </w:p>
    <w:p>
      <w:pPr>
        <w:pStyle w:val="BigTop"/>
      </w:pPr>
      <w:r>
        <w:t>2021 SEA Symposium Abstract</w:t>
      </w:r>
    </w:p>
    <w:p>
      <w:pPr>
        <w:pStyle w:val="InstitutionInfo"/>
      </w:pPr>
      <w:r>
        <w:t>University of Pittsburgh</w:t>
      </w:r>
    </w:p>
    <w:p>
      <w:pPr>
        <w:pStyle w:val="InstitutionInfo"/>
      </w:pPr>
      <w:r>
        <w:t>Pittsburgh PA</w:t>
      </w:r>
    </w:p>
    <w:p>
      <w:pPr>
        <w:pStyle w:val="InstitutionInfo"/>
      </w:pPr>
      <w:r>
        <w:t>Corresponding Faculty Member: Kristen  Butela  (kab340@pitt.edu)</w:t>
      </w:r>
      <w:r>
        <w:br/>
      </w:r>
    </w:p>
    <w:p>
      <w:pPr>
        <w:pStyle w:val="AbsTitle"/>
      </w:pPr>
      <w:r>
        <w:t>The genetic diversity of Gordonia phages may offer insights into the mechanisms that control viral host range</w:t>
      </w:r>
    </w:p>
    <w:p>
      <w:pPr>
        <w:pStyle w:val="AbsAuthors"/>
      </w:pPr>
      <w:r>
        <w:rPr>
          <w:b w:val="0"/>
        </w:rPr>
        <w:t>2020-21 Pitt SEA-PHAGES Students</w:t>
      </w:r>
      <w:r>
        <w:rPr>
          <w:b w:val="0"/>
        </w:rPr>
        <w:t xml:space="preserve">, </w:t>
      </w:r>
      <w:r>
        <w:rPr>
          <w:b w:val="0"/>
        </w:rPr>
        <w:t>Ping An</w:t>
      </w:r>
      <w:r>
        <w:rPr>
          <w:b w:val="0"/>
        </w:rPr>
        <w:t xml:space="preserve">, </w:t>
      </w:r>
      <w:r>
        <w:rPr>
          <w:b w:val="0"/>
        </w:rPr>
        <w:t>Meredith Barbieri</w:t>
      </w:r>
      <w:r>
        <w:rPr>
          <w:b w:val="0"/>
        </w:rPr>
        <w:t xml:space="preserve">, </w:t>
      </w:r>
      <w:r>
        <w:rPr>
          <w:b w:val="0"/>
        </w:rPr>
        <w:t>Meghan Bechman</w:t>
      </w:r>
      <w:r>
        <w:rPr>
          <w:b w:val="0"/>
        </w:rPr>
        <w:t xml:space="preserve">, </w:t>
      </w:r>
      <w:r>
        <w:rPr>
          <w:b w:val="0"/>
        </w:rPr>
        <w:t>Rebecca Bortz</w:t>
      </w:r>
      <w:r>
        <w:rPr>
          <w:b w:val="0"/>
        </w:rPr>
        <w:t xml:space="preserve">, </w:t>
      </w:r>
      <w:r>
        <w:rPr>
          <w:b w:val="0"/>
        </w:rPr>
        <w:t>Kristen Butela</w:t>
      </w:r>
      <w:r>
        <w:rPr>
          <w:b w:val="0"/>
        </w:rPr>
        <w:t xml:space="preserve">, </w:t>
      </w:r>
      <w:r>
        <w:rPr>
          <w:b w:val="0"/>
        </w:rPr>
        <w:t>Aimee Danley</w:t>
      </w:r>
      <w:r>
        <w:rPr>
          <w:b w:val="0"/>
        </w:rPr>
        <w:t xml:space="preserve">, </w:t>
      </w:r>
      <w:r>
        <w:rPr>
          <w:b w:val="0"/>
        </w:rPr>
        <w:t>Sean Gess</w:t>
      </w:r>
      <w:r>
        <w:rPr>
          <w:b w:val="0"/>
        </w:rPr>
        <w:t xml:space="preserve">, </w:t>
      </w:r>
      <w:r>
        <w:rPr>
          <w:b w:val="0"/>
        </w:rPr>
        <w:t>Jennifer Grousd</w:t>
      </w:r>
      <w:r>
        <w:rPr>
          <w:b w:val="0"/>
        </w:rPr>
        <w:t xml:space="preserve">, </w:t>
      </w:r>
      <w:r>
        <w:rPr>
          <w:b w:val="0"/>
        </w:rPr>
        <w:t>Brenda Hammer</w:t>
      </w:r>
      <w:r>
        <w:rPr>
          <w:b w:val="0"/>
        </w:rPr>
        <w:t xml:space="preserve">, </w:t>
      </w:r>
      <w:r>
        <w:rPr>
          <w:b w:val="0"/>
        </w:rPr>
        <w:t>Nicole McAllister</w:t>
      </w:r>
      <w:r>
        <w:rPr>
          <w:b w:val="0"/>
        </w:rPr>
        <w:t xml:space="preserve">, </w:t>
      </w:r>
      <w:r>
        <w:rPr>
          <w:b w:val="0"/>
        </w:rPr>
        <w:t>Aparna Nigam</w:t>
      </w:r>
      <w:r>
        <w:rPr>
          <w:b w:val="0"/>
        </w:rPr>
        <w:t xml:space="preserve">, </w:t>
      </w:r>
      <w:r>
        <w:rPr>
          <w:b w:val="0"/>
        </w:rPr>
        <w:t>Ruth Orr</w:t>
      </w:r>
      <w:r>
        <w:rPr>
          <w:b w:val="0"/>
        </w:rPr>
        <w:t xml:space="preserve">, </w:t>
      </w:r>
      <w:r>
        <w:rPr>
          <w:b w:val="0"/>
        </w:rPr>
        <w:t>Jessica Robertson</w:t>
      </w:r>
      <w:r>
        <w:rPr>
          <w:b w:val="0"/>
        </w:rPr>
        <w:t xml:space="preserve">, </w:t>
      </w:r>
      <w:r>
        <w:rPr>
          <w:b w:val="0"/>
        </w:rPr>
        <w:t>Scott Stuckman</w:t>
      </w:r>
      <w:r>
        <w:rPr>
          <w:b w:val="0"/>
        </w:rPr>
        <w:t xml:space="preserve">, </w:t>
      </w:r>
      <w:r>
        <w:rPr>
          <w:b w:val="0"/>
        </w:rPr>
        <w:t>Marcie Warner</w:t>
      </w:r>
    </w:p>
    <w:p>
      <w:pPr>
        <w:pStyle w:val="AbsText"/>
      </w:pPr>
      <w:r>
        <w:t xml:space="preserve">The collection of over 18,000 actinobacteriophages, with 3700 of these being sequenced, can reveal insights into phage diversity and evolution. The 2020-2021 student cohort of phagehunters at the University of Pittsburgh isolated 135 phages from environmental samples using the host </w:t>
      </w:r>
      <w:r>
        <w:rPr>
          <w:i/>
        </w:rPr>
        <w:t>Gordonia terrae</w:t>
      </w:r>
      <w:r>
        <w:t xml:space="preserve"> 3612, contributing to the overall total of over 2200 phages isolated on </w:t>
      </w:r>
      <w:r>
        <w:rPr>
          <w:i/>
        </w:rPr>
        <w:t>Gordonia</w:t>
      </w:r>
      <w:r>
        <w:t xml:space="preserve"> hosts. The genomes of 28 of these phages were sequenced, adding to the existing collection of 548 sequenced </w:t>
      </w:r>
      <w:r>
        <w:rPr>
          <w:i/>
        </w:rPr>
        <w:t>Gordonia</w:t>
      </w:r>
      <w:r>
        <w:t xml:space="preserve"> phages. These phage genomes are characteristically mosaic and span considerable genomic diversity, being assigned to 15 extant clusters (A [1], CR [2], CS [2], CT [1], CV [4], CY [3], CZ [6], DA [1], DB [1], DE [3], DG [1], DI [1], DN [1], DY [1]). Phages isolated during the 20-21 academic year differ in genome length ranging from 40,547 bp (Tarzan, Cluster DY) to 75,886 bp (Lizzo, Cluster CS), and G+C% content, ranging from 59% (Lizzo, Cluster CS) to 68.3% (Hans, Cluster DE; </w:t>
      </w:r>
      <w:r>
        <w:rPr>
          <w:i/>
        </w:rPr>
        <w:t>G. terrae</w:t>
      </w:r>
      <w:r>
        <w:t xml:space="preserve"> is 67.8%).</w:t>
        <w:br/>
        <w:br/>
        <w:t xml:space="preserve">In light of the SARS-CoV-2 pandemic, exploration of the mechanisms that control the expansion of viral host range is a critical area of biology that merits further exploration.  20-21 Pitt students sought to address this subject by examining the ability of phages from a variety of clusters to infect several additional </w:t>
      </w:r>
      <w:r>
        <w:rPr>
          <w:i/>
        </w:rPr>
        <w:t>Gordonia</w:t>
      </w:r>
      <w:r>
        <w:t xml:space="preserve"> species other than </w:t>
      </w:r>
      <w:r>
        <w:rPr>
          <w:i/>
        </w:rPr>
        <w:t>G. terrae</w:t>
      </w:r>
      <w:r>
        <w:t xml:space="preserve"> (in order of nucleotide similarity to </w:t>
      </w:r>
      <w:r>
        <w:rPr>
          <w:i/>
        </w:rPr>
        <w:t>G. terrae</w:t>
      </w:r>
      <w:r>
        <w:t xml:space="preserve">: </w:t>
      </w:r>
      <w:r>
        <w:rPr>
          <w:i/>
        </w:rPr>
        <w:t>G. lacunae</w:t>
      </w:r>
      <w:r>
        <w:t xml:space="preserve">, </w:t>
      </w:r>
      <w:r>
        <w:rPr>
          <w:i/>
        </w:rPr>
        <w:t>G. westfalica</w:t>
      </w:r>
      <w:r>
        <w:t xml:space="preserve">, and </w:t>
      </w:r>
      <w:r>
        <w:rPr>
          <w:i/>
        </w:rPr>
        <w:t>G. rubripertincta</w:t>
      </w:r>
      <w:r>
        <w:t xml:space="preserve">).  Phage Leroy (cluster DN) was not able to infect any of the additional </w:t>
      </w:r>
      <w:r>
        <w:rPr>
          <w:i/>
        </w:rPr>
        <w:t>Gordonia sp</w:t>
      </w:r>
      <w:r>
        <w:t xml:space="preserve"> hosts.  Phages Jalammah (CV) and Floral (CY1) were only able to infect </w:t>
      </w:r>
      <w:r>
        <w:rPr>
          <w:i/>
        </w:rPr>
        <w:t>G. rupripertincta</w:t>
      </w:r>
      <w:r>
        <w:t xml:space="preserve"> at a substantially reduced efficiency when compared to infection of </w:t>
      </w:r>
      <w:r>
        <w:rPr>
          <w:i/>
        </w:rPr>
        <w:t>G. terrae</w:t>
      </w:r>
      <w:r>
        <w:t xml:space="preserve">.  Two cluster CZ phages (Alum E [CZ1] and Gizermo [CZ2]) were able to infect both </w:t>
      </w:r>
      <w:r>
        <w:rPr>
          <w:i/>
        </w:rPr>
        <w:t>G. rubripertincta</w:t>
      </w:r>
      <w:r>
        <w:t xml:space="preserve"> and </w:t>
      </w:r>
      <w:r>
        <w:rPr>
          <w:i/>
        </w:rPr>
        <w:t>G. lacunae</w:t>
      </w:r>
      <w:r>
        <w:t xml:space="preserve">, whereas phage AikoCarson (CT) was able to infect all three alternate </w:t>
      </w:r>
      <w:r>
        <w:rPr>
          <w:i/>
        </w:rPr>
        <w:t>Gordonia sp</w:t>
      </w:r>
      <w:r>
        <w:t xml:space="preserve"> hosts at a reduced, but substantial, efficiency when compared to infection of </w:t>
      </w:r>
      <w:r>
        <w:rPr>
          <w:i/>
        </w:rPr>
        <w:t>G. terrae</w:t>
      </w:r>
      <w:r>
        <w:t>.  This diverse pattern of host infection profiles suggest viral host range is controlled a complex array of factors.  Comparison of the genetic content of these phages may shed light on common genetic factors and mutations that influence host range.</w:t>
      </w:r>
    </w:p>
    <w:sectPr w:rsidR="007856D7" w:rsidRPr="005226D7" w:rsidSect="00447FE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55876"/>
    <w:rsid w:val="0029639D"/>
    <w:rsid w:val="00326F90"/>
    <w:rsid w:val="00447FE3"/>
    <w:rsid w:val="004A57FA"/>
    <w:rsid w:val="004B2D9A"/>
    <w:rsid w:val="004E557E"/>
    <w:rsid w:val="005226D7"/>
    <w:rsid w:val="007443CA"/>
    <w:rsid w:val="007856D7"/>
    <w:rsid w:val="00795787"/>
    <w:rsid w:val="009C5EE8"/>
    <w:rsid w:val="00A67B3B"/>
    <w:rsid w:val="00AA1D8D"/>
    <w:rsid w:val="00B47730"/>
    <w:rsid w:val="00C732B6"/>
    <w:rsid w:val="00C90B56"/>
    <w:rsid w:val="00CB0664"/>
    <w:rsid w:val="00DA6B14"/>
    <w:rsid w:val="00DD1C69"/>
    <w:rsid w:val="00DF0D5E"/>
    <w:rsid w:val="00E8321F"/>
    <w:rsid w:val="00F452B2"/>
    <w:rsid w:val="00F633EB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CC67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iderMe">
    <w:name w:val="ConsiderMe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008000"/>
    </w:rPr>
  </w:style>
  <w:style w:type="paragraph" w:customStyle="1" w:styleId="ConsiderMeNot">
    <w:name w:val="ConsiderMeNot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FF0000"/>
    </w:rPr>
  </w:style>
  <w:style w:type="paragraph" w:customStyle="1" w:styleId="BigTop">
    <w:name w:val="BigTop"/>
    <w:basedOn w:val="Normal"/>
    <w:qFormat/>
    <w:rsid w:val="007443CA"/>
    <w:pPr>
      <w:spacing w:after="240" w:line="240" w:lineRule="auto"/>
    </w:pPr>
    <w:rPr>
      <w:rFonts w:asciiTheme="majorHAnsi" w:hAnsiTheme="majorHAnsi"/>
      <w:b/>
      <w:sz w:val="36"/>
      <w:szCs w:val="36"/>
    </w:rPr>
  </w:style>
  <w:style w:type="paragraph" w:customStyle="1" w:styleId="InstitutionInfo">
    <w:name w:val="InstitutionInfo"/>
    <w:basedOn w:val="Normal"/>
    <w:qFormat/>
    <w:rsid w:val="00DD1C69"/>
    <w:pPr>
      <w:spacing w:after="0" w:line="240" w:lineRule="auto"/>
    </w:pPr>
    <w:rPr>
      <w:rFonts w:asciiTheme="majorHAnsi" w:eastAsia="Times New Roman" w:hAnsiTheme="majorHAnsi" w:cs="Times New Roman"/>
      <w:color w:val="404040" w:themeColor="text1" w:themeTint="BF"/>
      <w:sz w:val="24"/>
      <w:szCs w:val="24"/>
    </w:rPr>
  </w:style>
  <w:style w:type="paragraph" w:customStyle="1" w:styleId="AbsTitle">
    <w:name w:val="AbsTitle"/>
    <w:basedOn w:val="Normal"/>
    <w:qFormat/>
    <w:rsid w:val="007443CA"/>
    <w:pPr>
      <w:spacing w:before="360" w:after="120" w:line="240" w:lineRule="auto"/>
    </w:pPr>
    <w:rPr>
      <w:rFonts w:asciiTheme="majorHAnsi" w:eastAsia="Times New Roman" w:hAnsiTheme="majorHAnsi" w:cs="Times New Roman"/>
      <w:b/>
      <w:i/>
      <w:sz w:val="32"/>
      <w:szCs w:val="32"/>
    </w:rPr>
  </w:style>
  <w:style w:type="paragraph" w:customStyle="1" w:styleId="AbsAuthors">
    <w:name w:val="AbsAuthors"/>
    <w:basedOn w:val="Normal"/>
    <w:qFormat/>
    <w:rsid w:val="007443CA"/>
    <w:pPr>
      <w:spacing w:after="240" w:line="240" w:lineRule="auto"/>
    </w:pPr>
    <w:rPr>
      <w:rFonts w:asciiTheme="majorHAnsi" w:hAnsiTheme="majorHAnsi"/>
      <w:b/>
      <w:bCs/>
      <w:color w:val="404040" w:themeColor="text1" w:themeTint="BF"/>
    </w:rPr>
  </w:style>
  <w:style w:type="paragraph" w:customStyle="1" w:styleId="AbsText">
    <w:name w:val="AbsText"/>
    <w:basedOn w:val="Normal"/>
    <w:qFormat/>
    <w:rsid w:val="00A67B3B"/>
    <w:pPr>
      <w:spacing w:after="0" w:line="240" w:lineRule="auto"/>
    </w:pPr>
    <w:rPr>
      <w:rFonts w:asciiTheme="majorHAnsi" w:eastAsia="Times New Roman" w:hAnsiTheme="majorHAnsi" w:cs="Times New Roman"/>
    </w:rPr>
  </w:style>
  <w:style w:type="paragraph" w:customStyle="1" w:styleId="absCaption">
    <w:name w:val="absCaption"/>
    <w:basedOn w:val="Normal"/>
    <w:qFormat/>
    <w:rsid w:val="004E557E"/>
    <w:pPr>
      <w:spacing w:after="240" w:line="240" w:lineRule="auto"/>
    </w:pPr>
    <w:rPr>
      <w:rFonts w:asciiTheme="majorHAnsi" w:hAnsiTheme="majorHAnsi"/>
      <w:b/>
    </w:rPr>
  </w:style>
  <w:style w:type="paragraph" w:customStyle="1" w:styleId="moreInstitutions">
    <w:name w:val="moreInstitutions"/>
    <w:basedOn w:val="Normal"/>
    <w:qFormat/>
    <w:rsid w:val="00155876"/>
    <w:pPr>
      <w:spacing w:after="240" w:line="240" w:lineRule="auto"/>
      <w:contextualSpacing/>
    </w:pPr>
    <w:rPr>
      <w:rFonts w:asciiTheme="majorHAnsi" w:hAnsiTheme="majorHAnsi"/>
      <w:color w:val="595959" w:themeColor="text1" w:themeTint="A6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iderMe">
    <w:name w:val="ConsiderMe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008000"/>
    </w:rPr>
  </w:style>
  <w:style w:type="paragraph" w:customStyle="1" w:styleId="ConsiderMeNot">
    <w:name w:val="ConsiderMeNot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FF0000"/>
    </w:rPr>
  </w:style>
  <w:style w:type="paragraph" w:customStyle="1" w:styleId="BigTop">
    <w:name w:val="BigTop"/>
    <w:basedOn w:val="Normal"/>
    <w:qFormat/>
    <w:rsid w:val="007443CA"/>
    <w:pPr>
      <w:spacing w:after="240" w:line="240" w:lineRule="auto"/>
    </w:pPr>
    <w:rPr>
      <w:rFonts w:asciiTheme="majorHAnsi" w:hAnsiTheme="majorHAnsi"/>
      <w:b/>
      <w:sz w:val="36"/>
      <w:szCs w:val="36"/>
    </w:rPr>
  </w:style>
  <w:style w:type="paragraph" w:customStyle="1" w:styleId="InstitutionInfo">
    <w:name w:val="InstitutionInfo"/>
    <w:basedOn w:val="Normal"/>
    <w:qFormat/>
    <w:rsid w:val="00DD1C69"/>
    <w:pPr>
      <w:spacing w:after="0" w:line="240" w:lineRule="auto"/>
    </w:pPr>
    <w:rPr>
      <w:rFonts w:asciiTheme="majorHAnsi" w:eastAsia="Times New Roman" w:hAnsiTheme="majorHAnsi" w:cs="Times New Roman"/>
      <w:color w:val="404040" w:themeColor="text1" w:themeTint="BF"/>
      <w:sz w:val="24"/>
      <w:szCs w:val="24"/>
    </w:rPr>
  </w:style>
  <w:style w:type="paragraph" w:customStyle="1" w:styleId="AbsTitle">
    <w:name w:val="AbsTitle"/>
    <w:basedOn w:val="Normal"/>
    <w:qFormat/>
    <w:rsid w:val="007443CA"/>
    <w:pPr>
      <w:spacing w:before="360" w:after="120" w:line="240" w:lineRule="auto"/>
    </w:pPr>
    <w:rPr>
      <w:rFonts w:asciiTheme="majorHAnsi" w:eastAsia="Times New Roman" w:hAnsiTheme="majorHAnsi" w:cs="Times New Roman"/>
      <w:b/>
      <w:i/>
      <w:sz w:val="32"/>
      <w:szCs w:val="32"/>
    </w:rPr>
  </w:style>
  <w:style w:type="paragraph" w:customStyle="1" w:styleId="AbsAuthors">
    <w:name w:val="AbsAuthors"/>
    <w:basedOn w:val="Normal"/>
    <w:qFormat/>
    <w:rsid w:val="007443CA"/>
    <w:pPr>
      <w:spacing w:after="240" w:line="240" w:lineRule="auto"/>
    </w:pPr>
    <w:rPr>
      <w:rFonts w:asciiTheme="majorHAnsi" w:hAnsiTheme="majorHAnsi"/>
      <w:b/>
      <w:bCs/>
      <w:color w:val="404040" w:themeColor="text1" w:themeTint="BF"/>
    </w:rPr>
  </w:style>
  <w:style w:type="paragraph" w:customStyle="1" w:styleId="AbsText">
    <w:name w:val="AbsText"/>
    <w:basedOn w:val="Normal"/>
    <w:qFormat/>
    <w:rsid w:val="00A67B3B"/>
    <w:pPr>
      <w:spacing w:after="0" w:line="240" w:lineRule="auto"/>
    </w:pPr>
    <w:rPr>
      <w:rFonts w:asciiTheme="majorHAnsi" w:eastAsia="Times New Roman" w:hAnsiTheme="majorHAnsi" w:cs="Times New Roman"/>
    </w:rPr>
  </w:style>
  <w:style w:type="paragraph" w:customStyle="1" w:styleId="absCaption">
    <w:name w:val="absCaption"/>
    <w:basedOn w:val="Normal"/>
    <w:qFormat/>
    <w:rsid w:val="004E557E"/>
    <w:pPr>
      <w:spacing w:after="240" w:line="240" w:lineRule="auto"/>
    </w:pPr>
    <w:rPr>
      <w:rFonts w:asciiTheme="majorHAnsi" w:hAnsiTheme="majorHAnsi"/>
      <w:b/>
    </w:rPr>
  </w:style>
  <w:style w:type="paragraph" w:customStyle="1" w:styleId="moreInstitutions">
    <w:name w:val="moreInstitutions"/>
    <w:basedOn w:val="Normal"/>
    <w:qFormat/>
    <w:rsid w:val="00155876"/>
    <w:pPr>
      <w:spacing w:after="240" w:line="240" w:lineRule="auto"/>
      <w:contextualSpacing/>
    </w:pPr>
    <w:rPr>
      <w:rFonts w:asciiTheme="majorHAnsi" w:hAnsiTheme="majorHAnsi"/>
      <w:color w:val="595959" w:themeColor="text1" w:themeTint="A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25E800-459A-F843-899C-B7958E63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Cisco Employee</dc:creator>
  <cp:keywords/>
  <dc:description>generated by python-docx</dc:description>
  <cp:lastModifiedBy>Dan Russell</cp:lastModifiedBy>
  <cp:revision>15</cp:revision>
  <dcterms:created xsi:type="dcterms:W3CDTF">2014-03-10T21:06:00Z</dcterms:created>
  <dcterms:modified xsi:type="dcterms:W3CDTF">2014-03-11T03:45:00Z</dcterms:modified>
  <cp:category/>
</cp:coreProperties>
</file>