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7th Annual SEA-PHAGES Symposium Abstract</w:t>
      </w:r>
    </w:p>
    <w:p>
      <w:pPr>
        <w:pStyle w:val="InstitutionInfo"/>
      </w:pPr>
      <w:r>
        <w:t>University of Maine, Machias</w:t>
      </w:r>
    </w:p>
    <w:p>
      <w:pPr>
        <w:pStyle w:val="InstitutionInfo"/>
      </w:pPr>
      <w:r>
        <w:t>Machias ME</w:t>
      </w:r>
    </w:p>
    <w:p>
      <w:pPr>
        <w:pStyle w:val="InstitutionInfo"/>
      </w:pPr>
      <w:r>
        <w:t>Corresponding Faculty Member: Shallee Page  (pages@franklinpierce.edu)</w:t>
      </w:r>
      <w:r>
        <w:br/>
      </w:r>
    </w:p>
    <w:p>
      <w:pPr>
        <w:pStyle w:val="AbsTitle"/>
      </w:pPr>
      <w:r>
        <w:t>Isolation and Characterization of Mycobacteriophage Zenon</w:t>
      </w:r>
    </w:p>
    <w:p>
      <w:pPr>
        <w:pStyle w:val="AbsAuthors"/>
      </w:pPr>
      <w:r>
        <w:t>Zach Beal*</w:t>
      </w:r>
      <w:r>
        <w:rPr>
          <w:b w:val="0"/>
        </w:rPr>
        <w:t xml:space="preserve">, </w:t>
      </w:r>
      <w:r>
        <w:rPr>
          <w:b w:val="0"/>
        </w:rPr>
        <w:t>Jeremy Bishop*</w:t>
      </w:r>
      <w:r>
        <w:rPr>
          <w:b w:val="0"/>
        </w:rPr>
        <w:t xml:space="preserve">, </w:t>
      </w:r>
      <w:r>
        <w:rPr>
          <w:b w:val="0"/>
        </w:rPr>
        <w:t>Isaac Caballero</w:t>
      </w:r>
      <w:r>
        <w:rPr>
          <w:b w:val="0"/>
        </w:rPr>
        <w:t xml:space="preserve">, </w:t>
      </w:r>
      <w:r>
        <w:t>Kaleigh  Carroll</w:t>
      </w:r>
      <w:r>
        <w:rPr>
          <w:b w:val="0"/>
        </w:rPr>
        <w:t xml:space="preserve">, </w:t>
      </w:r>
      <w:r>
        <w:rPr>
          <w:b w:val="0"/>
        </w:rPr>
        <w:t>Bryce Carter*</w:t>
      </w:r>
      <w:r>
        <w:rPr>
          <w:b w:val="0"/>
        </w:rPr>
        <w:t xml:space="preserve">, </w:t>
      </w:r>
      <w:r>
        <w:rPr>
          <w:b w:val="0"/>
        </w:rPr>
        <w:t>Colby Drexel-Harmon*</w:t>
      </w:r>
      <w:r>
        <w:rPr>
          <w:b w:val="0"/>
        </w:rPr>
        <w:t xml:space="preserve">, </w:t>
      </w:r>
      <w:r>
        <w:rPr>
          <w:b w:val="0"/>
        </w:rPr>
        <w:t>Corey Henderson*</w:t>
      </w:r>
      <w:r>
        <w:rPr>
          <w:b w:val="0"/>
        </w:rPr>
        <w:t xml:space="preserve">, </w:t>
      </w:r>
      <w:r>
        <w:rPr>
          <w:b w:val="0"/>
        </w:rPr>
        <w:t>Kate LaPlante</w:t>
      </w:r>
      <w:r>
        <w:rPr>
          <w:b w:val="0"/>
        </w:rPr>
        <w:t xml:space="preserve">, </w:t>
      </w:r>
      <w:r>
        <w:rPr>
          <w:b w:val="0"/>
        </w:rPr>
        <w:t>Jessica Laytart</w:t>
      </w:r>
      <w:r>
        <w:rPr>
          <w:b w:val="0"/>
        </w:rPr>
        <w:t xml:space="preserve">, </w:t>
      </w:r>
      <w:r>
        <w:t>Monique  Mills</w:t>
      </w:r>
      <w:r>
        <w:rPr>
          <w:b w:val="0"/>
        </w:rPr>
        <w:t xml:space="preserve">, </w:t>
      </w:r>
      <w:r>
        <w:rPr>
          <w:b w:val="0"/>
        </w:rPr>
        <w:t>Jessica Walker</w:t>
      </w:r>
      <w:r>
        <w:rPr>
          <w:b w:val="0"/>
        </w:rPr>
        <w:t xml:space="preserve">, </w:t>
      </w:r>
      <w:r>
        <w:rPr>
          <w:b w:val="0"/>
        </w:rPr>
        <w:t>Gerard Zegers</w:t>
      </w:r>
      <w:r>
        <w:rPr>
          <w:b w:val="0"/>
        </w:rPr>
        <w:t xml:space="preserve">, </w:t>
      </w:r>
      <w:r>
        <w:rPr>
          <w:b w:val="0"/>
        </w:rPr>
        <w:t>Shallee Page</w:t>
      </w:r>
      <w:r>
        <w:rPr>
          <w:b w:val="0"/>
        </w:rPr>
        <w:t xml:space="preserve">, </w:t>
      </w:r>
      <w:r>
        <w:rPr>
          <w:b w:val="0"/>
        </w:rPr>
        <w:t>Peter Nelson</w:t>
      </w:r>
    </w:p>
    <w:p>
      <w:pPr>
        <w:pStyle w:val="moreInstitutions"/>
      </w:pPr>
      <w:r>
        <w:t>* University of Maine, Fort Kent, Fort Kent ME</w:t>
      </w:r>
    </w:p>
    <w:p>
      <w:pPr>
        <w:pStyle w:val="AbsText"/>
      </w:pPr>
      <w:r>
        <w:t>Mycobacteriophage Zenon is a newly isolated phage from a soil sample collected at a farm in Maine, using Mycobacterium smegmatis mc</w:t>
      </w:r>
      <w:r>
        <w:rPr>
          <w:vertAlign w:val="superscript"/>
        </w:rPr>
        <w:t>2</w:t>
      </w:r>
      <w:r>
        <w:t xml:space="preserve">155 as a host. Zenon is one of five Cluster R phages.  Cluster R phages display a high degree of similarity to each other (≥98% nucleotide sequence identity). A complete annotation of Zenon and its relationship to Cluster R are presented. 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