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2021 SEA Symposium Abstract</w:t>
      </w:r>
    </w:p>
    <w:p>
      <w:pPr>
        <w:pStyle w:val="InstitutionInfo"/>
      </w:pPr>
      <w:r>
        <w:t>Brigham Young University</w:t>
      </w:r>
    </w:p>
    <w:p>
      <w:pPr>
        <w:pStyle w:val="InstitutionInfo"/>
      </w:pPr>
      <w:r>
        <w:t>Provo UT</w:t>
      </w:r>
    </w:p>
    <w:p>
      <w:pPr>
        <w:pStyle w:val="InstitutionInfo"/>
      </w:pPr>
      <w:r>
        <w:t>Corresponding Faculty Member: Julianne Grose  (julianne_grose@byu.edu)</w:t>
      </w:r>
      <w:r>
        <w:br/>
      </w:r>
    </w:p>
    <w:p>
      <w:pPr>
        <w:pStyle w:val="AbsTitle"/>
      </w:pPr>
      <w:r>
        <w:t>Isolation and Basic Sequence Analysis of Gordonia rubripertincta Phage AJGECKO</w:t>
      </w:r>
    </w:p>
    <w:p>
      <w:pPr>
        <w:pStyle w:val="AbsAuthors"/>
      </w:pPr>
      <w:r>
        <w:rPr>
          <w:b w:val="0"/>
        </w:rPr>
        <w:t>Jacob Andrew</w:t>
      </w:r>
      <w:r>
        <w:rPr>
          <w:b w:val="0"/>
        </w:rPr>
        <w:t xml:space="preserve">, </w:t>
      </w:r>
      <w:r>
        <w:rPr>
          <w:b w:val="0"/>
        </w:rPr>
        <w:t>Madilyn Brandt</w:t>
      </w:r>
      <w:r>
        <w:rPr>
          <w:b w:val="0"/>
        </w:rPr>
        <w:t xml:space="preserve">, </w:t>
      </w:r>
      <w:r>
        <w:rPr>
          <w:b w:val="0"/>
        </w:rPr>
        <w:t>Jerem Dean</w:t>
      </w:r>
      <w:r>
        <w:rPr>
          <w:b w:val="0"/>
        </w:rPr>
        <w:t xml:space="preserve">, </w:t>
      </w:r>
      <w:r>
        <w:rPr>
          <w:b w:val="0"/>
        </w:rPr>
        <w:t>Amber Gurecki</w:t>
      </w:r>
      <w:r>
        <w:rPr>
          <w:b w:val="0"/>
        </w:rPr>
        <w:t xml:space="preserve">, </w:t>
      </w:r>
      <w:r>
        <w:rPr>
          <w:b w:val="0"/>
        </w:rPr>
        <w:t>Corden Heaps</w:t>
      </w:r>
      <w:r>
        <w:rPr>
          <w:b w:val="0"/>
        </w:rPr>
        <w:t xml:space="preserve">, </w:t>
      </w:r>
      <w:r>
        <w:rPr>
          <w:b w:val="0"/>
        </w:rPr>
        <w:t>Amy Hernandez</w:t>
      </w:r>
      <w:r>
        <w:rPr>
          <w:b w:val="0"/>
        </w:rPr>
        <w:t xml:space="preserve">, </w:t>
      </w:r>
      <w:r>
        <w:rPr>
          <w:b w:val="0"/>
        </w:rPr>
        <w:t>Carter Jones</w:t>
      </w:r>
      <w:r>
        <w:rPr>
          <w:b w:val="0"/>
        </w:rPr>
        <w:t xml:space="preserve">, </w:t>
      </w:r>
      <w:r>
        <w:rPr>
          <w:b w:val="0"/>
        </w:rPr>
        <w:t>Isabel Marsden</w:t>
      </w:r>
      <w:r>
        <w:rPr>
          <w:b w:val="0"/>
        </w:rPr>
        <w:t xml:space="preserve">, </w:t>
      </w:r>
      <w:r>
        <w:rPr>
          <w:b w:val="0"/>
        </w:rPr>
        <w:t>Hayden Ayers</w:t>
      </w:r>
      <w:r>
        <w:rPr>
          <w:b w:val="0"/>
        </w:rPr>
        <w:t xml:space="preserve">, </w:t>
      </w:r>
      <w:r>
        <w:rPr>
          <w:b w:val="0"/>
        </w:rPr>
        <w:t>Emilee Carr</w:t>
      </w:r>
      <w:r>
        <w:rPr>
          <w:b w:val="0"/>
        </w:rPr>
        <w:t xml:space="preserve">, </w:t>
      </w:r>
      <w:r>
        <w:rPr>
          <w:b w:val="0"/>
        </w:rPr>
        <w:t>Samuel Flor</w:t>
      </w:r>
      <w:r>
        <w:rPr>
          <w:b w:val="0"/>
        </w:rPr>
        <w:t xml:space="preserve">, </w:t>
      </w:r>
      <w:r>
        <w:rPr>
          <w:b w:val="0"/>
        </w:rPr>
        <w:t>Evan Harris</w:t>
      </w:r>
      <w:r>
        <w:rPr>
          <w:b w:val="0"/>
        </w:rPr>
        <w:t xml:space="preserve">, </w:t>
      </w:r>
      <w:r>
        <w:rPr>
          <w:b w:val="0"/>
        </w:rPr>
        <w:t>Coby Soule</w:t>
      </w:r>
    </w:p>
    <w:p>
      <w:pPr>
        <w:pStyle w:val="AbsText"/>
      </w:pPr>
      <w:r>
        <w:t>Mycobacterium tuberculosis resistance is a growing problem and pressing concern in the health</w:t>
        <w:br/>
        <w:t>and scientific communities. We believed testing the local sewage would reveal novel</w:t>
        <w:br/>
        <w:t>bacteriophages that may be more medically relevant for exploring both the evolution of</w:t>
        <w:br/>
        <w:t>pathogenic strains as well as potential candidates for phage therapy. Our goal was to isolate</w:t>
        <w:br/>
        <w:t>bacteriophages that infect mycobacterium tuberculosis or its close relatives, such as Gordonia</w:t>
        <w:br/>
        <w:t>rubripertincta from raw sewage. We were able to isolate a phage for Gordonia rubripertincta,</w:t>
        <w:br/>
        <w:t>named AJGECKO, through a sample of raw sewage. After purification through streaking, we</w:t>
        <w:br/>
        <w:t>created a high titer lysate from which the phage DNA was isolated. This isolated DNA was then</w:t>
        <w:br/>
        <w:t>sequenced to analyze the genes. Following annotation of the DNA, preliminary results suggest</w:t>
        <w:br/>
        <w:t>this phage is extremely novel and uncharacterized. This discovery will add to the growing library</w:t>
        <w:br/>
        <w:t>of phage knowledge and aid in the understanding of proteins and their function. In addition, with</w:t>
        <w:br/>
        <w:t>the rise of antibiotic resistant bacteria, phage therapy has been proposed as a possible solution to</w:t>
        <w:br/>
        <w:t>combat this issue. Further characterization of AJGECKO could be beneficial in determining</w:t>
        <w:br/>
        <w:t>whether it could be useful in the development of phage therapy or in research applications.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