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7th Annual SEA-PHAGES Symposium Abstract</w:t>
      </w:r>
    </w:p>
    <w:p>
      <w:pPr>
        <w:pStyle w:val="InstitutionInfo"/>
      </w:pPr>
      <w:r>
        <w:t>Gonzaga University</w:t>
      </w:r>
    </w:p>
    <w:p>
      <w:pPr>
        <w:pStyle w:val="InstitutionInfo"/>
      </w:pPr>
      <w:r>
        <w:t>Spokane WA</w:t>
      </w:r>
    </w:p>
    <w:p>
      <w:pPr>
        <w:pStyle w:val="InstitutionInfo"/>
      </w:pPr>
      <w:r>
        <w:t>Corresponding Faculty Member: Marianne Poxleitner  (poxleitner@gonzaga.edu)</w:t>
      </w:r>
      <w:r>
        <w:br/>
      </w:r>
    </w:p>
    <w:p>
      <w:pPr>
        <w:pStyle w:val="AbsTitle"/>
      </w:pPr>
      <w:r>
        <w:t>Investigating Cluster O promoters at Gonzaga University</w:t>
      </w:r>
    </w:p>
    <w:p>
      <w:pPr>
        <w:pStyle w:val="AbsAuthors"/>
      </w:pPr>
      <w:r>
        <w:t>Blake E Henley</w:t>
      </w:r>
      <w:r>
        <w:rPr>
          <w:b w:val="0"/>
        </w:rPr>
        <w:t xml:space="preserve">, </w:t>
      </w:r>
      <w:r>
        <w:rPr>
          <w:b w:val="0"/>
        </w:rPr>
        <w:t>Anthony L Bernicchi</w:t>
      </w:r>
      <w:r>
        <w:rPr>
          <w:b w:val="0"/>
        </w:rPr>
        <w:t xml:space="preserve">, </w:t>
      </w:r>
      <w:r>
        <w:rPr>
          <w:b w:val="0"/>
        </w:rPr>
        <w:t>Michael J Fangman</w:t>
      </w:r>
      <w:r>
        <w:rPr>
          <w:b w:val="0"/>
        </w:rPr>
        <w:t xml:space="preserve">, </w:t>
      </w:r>
      <w:r>
        <w:rPr>
          <w:b w:val="0"/>
        </w:rPr>
        <w:t>Alex Murphy</w:t>
      </w:r>
      <w:r>
        <w:rPr>
          <w:b w:val="0"/>
        </w:rPr>
        <w:t xml:space="preserve">, </w:t>
      </w:r>
      <w:r>
        <w:rPr>
          <w:b w:val="0"/>
        </w:rPr>
        <w:t>Luke R Wilde</w:t>
      </w:r>
      <w:r>
        <w:rPr>
          <w:b w:val="0"/>
        </w:rPr>
        <w:t xml:space="preserve">, </w:t>
      </w:r>
      <w:r>
        <w:rPr>
          <w:b w:val="0"/>
        </w:rPr>
        <w:t>Elizabeth  V Young</w:t>
      </w:r>
      <w:r>
        <w:rPr>
          <w:b w:val="0"/>
        </w:rPr>
        <w:t xml:space="preserve">, </w:t>
      </w:r>
      <w:r>
        <w:rPr>
          <w:b w:val="0"/>
        </w:rPr>
        <w:t>Kirk Anders</w:t>
      </w:r>
      <w:r>
        <w:rPr>
          <w:b w:val="0"/>
        </w:rPr>
        <w:t xml:space="preserve">, </w:t>
      </w:r>
      <w:r>
        <w:rPr>
          <w:b w:val="0"/>
        </w:rPr>
        <w:t>Marianne Poxleitner</w:t>
      </w:r>
    </w:p>
    <w:p>
      <w:pPr>
        <w:pStyle w:val="AbsText"/>
      </w:pPr>
      <w:r>
        <w:t xml:space="preserve">In mycobacteriophage genomes, promoters can sometimes be predicted if they have similar sequences to mycobacterial SigA promoters, which conform to predicted consensus sequences.  In the five cluster O phages, Corndog, FireCracker, YungJamal, Catdawg, and Dylan, 8 or 9 putative promoters were identified using bioinformatics (Cresawn </w:t>
      </w:r>
      <w:r>
        <w:rPr>
          <w:i/>
        </w:rPr>
        <w:t>et. al</w:t>
      </w:r>
      <w:r>
        <w:t xml:space="preserve">, 2015).  However, since the promoters were identified </w:t>
      </w:r>
      <w:r>
        <w:rPr>
          <w:i/>
        </w:rPr>
        <w:t>in silico</w:t>
      </w:r>
      <w:r>
        <w:t xml:space="preserve">, biological confirmation is necessary. Upper division students at Gonzaga University amplified promoter sequences and directionally cloned them into a binary vector. Promoter activity was characterized by the cloned DNA’s ability to drive expression of the red fluorescent protein mCherry following transformation into </w:t>
      </w:r>
      <w:r>
        <w:rPr>
          <w:i/>
        </w:rPr>
        <w:t>E. coli</w:t>
      </w:r>
      <w:r>
        <w:t xml:space="preserve"> and </w:t>
      </w:r>
      <w:r>
        <w:rPr>
          <w:i/>
        </w:rPr>
        <w:t>M. smegmatis</w:t>
      </w:r>
      <w:r>
        <w:t>. Although promoters P</w:t>
      </w:r>
      <w:r>
        <w:rPr>
          <w:vertAlign w:val="subscript"/>
        </w:rPr>
        <w:t>L1</w:t>
      </w:r>
      <w:r>
        <w:t>, P</w:t>
      </w:r>
      <w:r>
        <w:rPr>
          <w:vertAlign w:val="subscript"/>
        </w:rPr>
        <w:t>L2</w:t>
      </w:r>
      <w:r>
        <w:t>, P</w:t>
      </w:r>
      <w:r>
        <w:rPr>
          <w:vertAlign w:val="subscript"/>
        </w:rPr>
        <w:t>L3</w:t>
      </w:r>
      <w:r>
        <w:t>,and P</w:t>
      </w:r>
      <w:r>
        <w:rPr>
          <w:vertAlign w:val="subscript"/>
        </w:rPr>
        <w:t>L6</w:t>
      </w:r>
      <w:r>
        <w:t xml:space="preserve"> from various phages were successfully cloned, only P</w:t>
      </w:r>
      <w:r>
        <w:rPr>
          <w:vertAlign w:val="subscript"/>
        </w:rPr>
        <w:t>L4</w:t>
      </w:r>
      <w:r>
        <w:t>, P</w:t>
      </w:r>
      <w:r>
        <w:rPr>
          <w:vertAlign w:val="subscript"/>
        </w:rPr>
        <w:t>L5</w:t>
      </w:r>
      <w:r>
        <w:t>, and P</w:t>
      </w:r>
      <w:r>
        <w:rPr>
          <w:vertAlign w:val="subscript"/>
        </w:rPr>
        <w:t>R2</w:t>
      </w:r>
      <w:r>
        <w:t xml:space="preserve"> resulted in red </w:t>
      </w:r>
      <w:r>
        <w:rPr>
          <w:i/>
        </w:rPr>
        <w:t>E. coli</w:t>
      </w:r>
      <w:r>
        <w:t xml:space="preserve"> and </w:t>
      </w:r>
      <w:r>
        <w:rPr>
          <w:i/>
        </w:rPr>
        <w:t>M. smegmatis</w:t>
      </w:r>
      <w:r>
        <w:t xml:space="preserve"> colonies.  This supports their role as mycobacteria strong phage promoters in vegetatively growing cells.  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