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11th Annual SEA Symposium Abstract</w:t>
      </w:r>
    </w:p>
    <w:p>
      <w:pPr>
        <w:pStyle w:val="InstitutionInfo"/>
      </w:pPr>
      <w:r>
        <w:t>University of Colorado Boulder</w:t>
      </w:r>
    </w:p>
    <w:p>
      <w:pPr>
        <w:pStyle w:val="InstitutionInfo"/>
      </w:pPr>
      <w:r>
        <w:t>Boulder CO</w:t>
      </w:r>
    </w:p>
    <w:p>
      <w:pPr>
        <w:pStyle w:val="InstitutionInfo"/>
      </w:pPr>
      <w:r>
        <w:t>Corresponding Faculty Member: Christy Fillman  (christy.fillman@Colorado.EDU)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050897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UCBO_Feeny_HeadSho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5089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Daniel Feeny</w:t>
      </w:r>
    </w:p>
    <w:p>
      <w:pPr>
        <w:pStyle w:val="AbsTitle"/>
      </w:pPr>
      <w:r>
        <w:t>Characterizing Genetic Elements in the Cluster O Mycobacteriophage Blessica</w:t>
      </w:r>
    </w:p>
    <w:p>
      <w:pPr>
        <w:pStyle w:val="AbsAuthors"/>
      </w:pPr>
      <w:r>
        <w:t>Daniel Feeny</w:t>
      </w:r>
      <w:r>
        <w:rPr>
          <w:b w:val="0"/>
        </w:rPr>
        <w:t xml:space="preserve">, </w:t>
      </w:r>
      <w:r>
        <w:rPr>
          <w:b w:val="0"/>
        </w:rPr>
        <w:t>Daria Nicke</w:t>
      </w:r>
      <w:r>
        <w:rPr>
          <w:b w:val="0"/>
        </w:rPr>
        <w:t xml:space="preserve">, </w:t>
      </w:r>
      <w:r>
        <w:rPr>
          <w:b w:val="0"/>
        </w:rPr>
        <w:t>Jack Carter</w:t>
      </w:r>
      <w:r>
        <w:rPr>
          <w:b w:val="0"/>
        </w:rPr>
        <w:t xml:space="preserve">, </w:t>
      </w:r>
      <w:r>
        <w:rPr>
          <w:b w:val="0"/>
        </w:rPr>
        <w:t>Luis Deschamps</w:t>
      </w:r>
      <w:r>
        <w:rPr>
          <w:b w:val="0"/>
        </w:rPr>
        <w:t xml:space="preserve">, </w:t>
      </w:r>
      <w:r>
        <w:rPr>
          <w:b w:val="0"/>
        </w:rPr>
        <w:t>Sarah Grout</w:t>
      </w:r>
      <w:r>
        <w:rPr>
          <w:b w:val="0"/>
        </w:rPr>
        <w:t xml:space="preserve">, </w:t>
      </w:r>
      <w:r>
        <w:rPr>
          <w:b w:val="0"/>
        </w:rPr>
        <w:t>Alex Haberman</w:t>
      </w:r>
      <w:r>
        <w:rPr>
          <w:b w:val="0"/>
        </w:rPr>
        <w:t xml:space="preserve">, </w:t>
      </w:r>
      <w:r>
        <w:rPr>
          <w:b w:val="0"/>
        </w:rPr>
        <w:t>Caleb Hanson</w:t>
      </w:r>
      <w:r>
        <w:rPr>
          <w:b w:val="0"/>
        </w:rPr>
        <w:t xml:space="preserve">, </w:t>
      </w:r>
      <w:r>
        <w:rPr>
          <w:b w:val="0"/>
        </w:rPr>
        <w:t>Jordan Kassanoff</w:t>
      </w:r>
      <w:r>
        <w:rPr>
          <w:b w:val="0"/>
        </w:rPr>
        <w:t xml:space="preserve">, </w:t>
      </w:r>
      <w:r>
        <w:rPr>
          <w:b w:val="0"/>
        </w:rPr>
        <w:t>Sophie Nabb</w:t>
      </w:r>
      <w:r>
        <w:rPr>
          <w:b w:val="0"/>
        </w:rPr>
        <w:t xml:space="preserve">, </w:t>
      </w:r>
      <w:r>
        <w:rPr>
          <w:b w:val="0"/>
        </w:rPr>
        <w:t>Daniel Petito</w:t>
      </w:r>
      <w:r>
        <w:rPr>
          <w:b w:val="0"/>
        </w:rPr>
        <w:t xml:space="preserve">, </w:t>
      </w:r>
      <w:r>
        <w:rPr>
          <w:b w:val="0"/>
        </w:rPr>
        <w:t>Gregory Prahl</w:t>
      </w:r>
      <w:r>
        <w:rPr>
          <w:b w:val="0"/>
        </w:rPr>
        <w:t xml:space="preserve">, </w:t>
      </w:r>
      <w:r>
        <w:rPr>
          <w:b w:val="0"/>
        </w:rPr>
        <w:t>Zachary Rotblatt</w:t>
      </w:r>
      <w:r>
        <w:rPr>
          <w:b w:val="0"/>
        </w:rPr>
        <w:t xml:space="preserve">, </w:t>
      </w:r>
      <w:r>
        <w:rPr>
          <w:b w:val="0"/>
        </w:rPr>
        <w:t>Ojaswi Uprety</w:t>
      </w:r>
      <w:r>
        <w:rPr>
          <w:b w:val="0"/>
        </w:rPr>
        <w:t xml:space="preserve">, </w:t>
      </w:r>
      <w:r>
        <w:rPr>
          <w:b w:val="0"/>
        </w:rPr>
        <w:t>Josh  Wild</w:t>
      </w:r>
      <w:r>
        <w:rPr>
          <w:b w:val="0"/>
        </w:rPr>
        <w:t xml:space="preserve">, </w:t>
      </w:r>
      <w:r>
        <w:rPr>
          <w:b w:val="0"/>
        </w:rPr>
        <w:t>Nancy Guild</w:t>
      </w:r>
      <w:r>
        <w:rPr>
          <w:b w:val="0"/>
        </w:rPr>
        <w:t xml:space="preserve">, </w:t>
      </w:r>
      <w:r>
        <w:rPr>
          <w:b w:val="0"/>
        </w:rPr>
        <w:t>Christy Fillman</w:t>
      </w:r>
    </w:p>
    <w:p>
      <w:pPr>
        <w:pStyle w:val="AbsText"/>
      </w:pPr>
      <w:r>
        <w:t xml:space="preserve">Cluster O bacteriophage genomes are highly conserved and contain several characterized genetic elements including a MPME (Mycobacteriophage Mobile Element), inverted repeat sequences, and SigA promoter sequences.  In this study we compared a new cluster O phage, Blessica, to other cluster O mycobacteriophages and identified these sequence elements, which provided insight into the evolutionary history of these phages. 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