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2A9E" w14:textId="2B21B96C" w:rsidR="007856D7" w:rsidRPr="005226D7" w:rsidRDefault="007856D7" w:rsidP="00DF0D5E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>
      <w:pPr>
        <w:pStyle w:val="ConsiderMeNot"/>
      </w:pPr>
      <w:r>
        <w:t>DO NOT CONSIDER FOR TALK</w:t>
      </w:r>
    </w:p>
    <w:p>
      <w:pPr>
        <w:pStyle w:val="BigTop"/>
      </w:pPr>
      <w:r>
        <w:t>10th Annual SEA Symposium Abstract</w:t>
      </w:r>
    </w:p>
    <w:p>
      <w:pPr>
        <w:pStyle w:val="InstitutionInfo"/>
      </w:pPr>
      <w:r>
        <w:t>Gonzaga University</w:t>
      </w:r>
    </w:p>
    <w:p>
      <w:pPr>
        <w:pStyle w:val="InstitutionInfo"/>
      </w:pPr>
      <w:r>
        <w:t>Spokane WA</w:t>
      </w:r>
    </w:p>
    <w:p>
      <w:pPr>
        <w:pStyle w:val="InstitutionInfo"/>
      </w:pPr>
      <w:r>
        <w:t>Corresponding Faculty Member: Amanda Braley  (braley@gonzaga.edu)</w:t>
      </w:r>
      <w:r>
        <w:br/>
      </w:r>
    </w:p>
    <w:p>
      <w:r>
        <w:drawing>
          <wp:inline xmlns:a="http://schemas.openxmlformats.org/drawingml/2006/main" xmlns:pic="http://schemas.openxmlformats.org/drawingml/2006/picture">
            <wp:extent cx="914400" cy="9144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GONZ_Nichols_HeadShot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bsCaption"/>
      </w:pPr>
      <w:r>
        <w:t>Joseph Nichols</w:t>
      </w:r>
    </w:p>
    <w:p>
      <w:r>
        <w:drawing>
          <wp:inline xmlns:a="http://schemas.openxmlformats.org/drawingml/2006/main" xmlns:pic="http://schemas.openxmlformats.org/drawingml/2006/picture">
            <wp:extent cx="914400" cy="911802"/>
            <wp:docPr id="2" name="Picture 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GONZ_Schoonover_HeadShot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1802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bsCaption"/>
      </w:pPr>
      <w:r>
        <w:t>Rachael Schoonover</w:t>
      </w:r>
    </w:p>
    <w:p>
      <w:pPr>
        <w:pStyle w:val="AbsTitle"/>
      </w:pPr>
      <w:r>
        <w:t>The isolation of 205 bacteriophages on Microbacterium foliorum:  Some struggles and some successes</w:t>
      </w:r>
    </w:p>
    <w:p>
      <w:pPr>
        <w:pStyle w:val="AbsAuthors"/>
      </w:pPr>
      <w:r>
        <w:t>Joseph Nichols</w:t>
      </w:r>
      <w:r>
        <w:rPr>
          <w:b w:val="0"/>
        </w:rPr>
        <w:t xml:space="preserve">, </w:t>
      </w:r>
      <w:r>
        <w:t>Rachael Schoonover</w:t>
      </w:r>
      <w:r>
        <w:rPr>
          <w:b w:val="0"/>
        </w:rPr>
        <w:t xml:space="preserve">, </w:t>
      </w:r>
      <w:r>
        <w:rPr>
          <w:b w:val="0"/>
        </w:rPr>
        <w:t>396 students in the BIOL 105L lab course</w:t>
      </w:r>
      <w:r>
        <w:rPr>
          <w:b w:val="0"/>
        </w:rPr>
        <w:t xml:space="preserve">, </w:t>
      </w:r>
      <w:r>
        <w:rPr>
          <w:b w:val="0"/>
        </w:rPr>
        <w:t>Kirk Anders</w:t>
      </w:r>
      <w:r>
        <w:rPr>
          <w:b w:val="0"/>
        </w:rPr>
        <w:t xml:space="preserve">, </w:t>
      </w:r>
      <w:r>
        <w:rPr>
          <w:b w:val="0"/>
        </w:rPr>
        <w:t>Ann-Scott Ettinger</w:t>
      </w:r>
      <w:r>
        <w:rPr>
          <w:b w:val="0"/>
        </w:rPr>
        <w:t xml:space="preserve">, </w:t>
      </w:r>
      <w:r>
        <w:rPr>
          <w:b w:val="0"/>
        </w:rPr>
        <w:t>Marianne Poxleitner</w:t>
      </w:r>
      <w:r>
        <w:rPr>
          <w:b w:val="0"/>
        </w:rPr>
        <w:t xml:space="preserve">, </w:t>
      </w:r>
      <w:r>
        <w:rPr>
          <w:b w:val="0"/>
        </w:rPr>
        <w:t>Amanda Braley</w:t>
      </w:r>
    </w:p>
    <w:p>
      <w:pPr>
        <w:pStyle w:val="AbsText"/>
      </w:pPr>
      <w:r>
        <w:t xml:space="preserve">With the hope of discovering new bacteriophages and expanding our understanding of phage diversity, we searched for phages that could grow on </w:t>
      </w:r>
      <w:r>
        <w:rPr>
          <w:i/>
        </w:rPr>
        <w:t>Microbacterium foliorum</w:t>
      </w:r>
      <w:r>
        <w:t xml:space="preserve"> NRRL B-24224 SEA in the Phage Discovery Lab course, BIOL 105L, at Gonzaga University during the academic year 2017-2018. We purified and characterized 205 phage isolates from enrichment cultures of soil, grass, acorn, moss, bark and water samples. The phages were propagated at room temperature (22-25 deg C) during isolation, purification, and amplification. At this temperature, lawns and plaques could be observed after 24 hours, but plaques continued to grow in size over the next 3-4 days. Compared to previous students' experiences with </w:t>
      </w:r>
      <w:r>
        <w:rPr>
          <w:i/>
        </w:rPr>
        <w:t>M. smegmatis</w:t>
      </w:r>
      <w:r>
        <w:t xml:space="preserve"> phages, we found that a higher percentage of isolates were difficult to work with. A number of us found it difficult to prepare a lysate with a titer greater than 10</w:t>
      </w:r>
      <w:r>
        <w:rPr>
          <w:vertAlign w:val="superscript"/>
        </w:rPr>
        <w:t>8</w:t>
      </w:r>
      <w:r>
        <w:t xml:space="preserve"> pfu/ml, a number of phages appeared distorted in TEM images, and a large percentage of lysates produced DNA that appeared to be fragmented or degraded. We report here on our experiences with these experiments, and our efforts to troubleshoot working with </w:t>
      </w:r>
      <w:r>
        <w:rPr>
          <w:i/>
        </w:rPr>
        <w:t>M. foliorum</w:t>
      </w:r>
      <w:r>
        <w:t xml:space="preserve"> phages.</w:t>
      </w:r>
    </w:p>
    <w:sectPr w:rsidR="007856D7" w:rsidRPr="005226D7" w:rsidSect="00447FE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55876"/>
    <w:rsid w:val="0029639D"/>
    <w:rsid w:val="00326F90"/>
    <w:rsid w:val="00447FE3"/>
    <w:rsid w:val="004A57FA"/>
    <w:rsid w:val="004B2D9A"/>
    <w:rsid w:val="004E557E"/>
    <w:rsid w:val="005226D7"/>
    <w:rsid w:val="007443CA"/>
    <w:rsid w:val="007856D7"/>
    <w:rsid w:val="00795787"/>
    <w:rsid w:val="009C5EE8"/>
    <w:rsid w:val="00A67B3B"/>
    <w:rsid w:val="00AA1D8D"/>
    <w:rsid w:val="00B47730"/>
    <w:rsid w:val="00C732B6"/>
    <w:rsid w:val="00C90B56"/>
    <w:rsid w:val="00CB0664"/>
    <w:rsid w:val="00DA6B14"/>
    <w:rsid w:val="00DD1C69"/>
    <w:rsid w:val="00DF0D5E"/>
    <w:rsid w:val="00E8321F"/>
    <w:rsid w:val="00F452B2"/>
    <w:rsid w:val="00F633E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C6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5E800-459A-F843-899C-B7958E63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Dan Russell</cp:lastModifiedBy>
  <cp:revision>15</cp:revision>
  <dcterms:created xsi:type="dcterms:W3CDTF">2014-03-10T21:06:00Z</dcterms:created>
  <dcterms:modified xsi:type="dcterms:W3CDTF">2014-03-11T03:45:00Z</dcterms:modified>
  <cp:category/>
</cp:coreProperties>
</file>