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7th Annual SEA-PHAGES Symposium Abstract</w:t>
      </w:r>
    </w:p>
    <w:p>
      <w:pPr>
        <w:pStyle w:val="InstitutionInfo"/>
      </w:pPr>
      <w:r>
        <w:t>Lincoln University</w:t>
      </w:r>
    </w:p>
    <w:p>
      <w:pPr>
        <w:pStyle w:val="InstitutionInfo"/>
      </w:pPr>
      <w:r>
        <w:t>Lincoln University PA</w:t>
      </w:r>
    </w:p>
    <w:p>
      <w:pPr>
        <w:pStyle w:val="InstitutionInfo"/>
      </w:pPr>
      <w:r>
        <w:t>Corresponding Faculty Member: Anna Hull  (ahull@lincoln.edu)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891822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INC_Lockwood_HeadShot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182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Erin N Lockwood</w:t>
      </w:r>
    </w:p>
    <w:p>
      <w:r>
        <w:drawing>
          <wp:inline xmlns:a="http://schemas.openxmlformats.org/drawingml/2006/main" xmlns:pic="http://schemas.openxmlformats.org/drawingml/2006/picture">
            <wp:extent cx="914400" cy="81737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INC_Holliday_HeadSh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73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Nijewel X Holliday</w:t>
      </w:r>
    </w:p>
    <w:p>
      <w:pPr>
        <w:pStyle w:val="AbsTitle"/>
      </w:pPr>
      <w:r>
        <w:t>Finding Panchino - a novel N-cluster Mycobacterium phage isolated at Lincoln University, Pennsylvania</w:t>
      </w:r>
    </w:p>
    <w:p>
      <w:pPr>
        <w:pStyle w:val="AbsAuthors"/>
      </w:pPr>
      <w:r>
        <w:t>Erin N Lockwood</w:t>
      </w:r>
      <w:r>
        <w:rPr>
          <w:b w:val="0"/>
        </w:rPr>
        <w:t xml:space="preserve">, </w:t>
      </w:r>
      <w:r>
        <w:t>Nijewel X Holliday</w:t>
      </w:r>
      <w:r>
        <w:rPr>
          <w:b w:val="0"/>
        </w:rPr>
        <w:t xml:space="preserve">, </w:t>
      </w:r>
      <w:r>
        <w:rPr>
          <w:b w:val="0"/>
        </w:rPr>
        <w:t>Nnamdi E Ihejirika</w:t>
      </w:r>
      <w:r>
        <w:rPr>
          <w:b w:val="0"/>
        </w:rPr>
        <w:t xml:space="preserve">, </w:t>
      </w:r>
      <w:r>
        <w:rPr>
          <w:b w:val="0"/>
        </w:rPr>
        <w:t>Tamara D Jones</w:t>
      </w:r>
      <w:r>
        <w:rPr>
          <w:b w:val="0"/>
        </w:rPr>
        <w:t xml:space="preserve">, </w:t>
      </w:r>
      <w:r>
        <w:rPr>
          <w:b w:val="0"/>
        </w:rPr>
        <w:t>Lisa R Mwanza</w:t>
      </w:r>
      <w:r>
        <w:rPr>
          <w:b w:val="0"/>
        </w:rPr>
        <w:t xml:space="preserve">, </w:t>
      </w:r>
      <w:r>
        <w:rPr>
          <w:b w:val="0"/>
        </w:rPr>
        <w:t>Prisca C Obidike</w:t>
      </w:r>
      <w:r>
        <w:rPr>
          <w:b w:val="0"/>
        </w:rPr>
        <w:t xml:space="preserve">, </w:t>
      </w:r>
      <w:r>
        <w:rPr>
          <w:b w:val="0"/>
        </w:rPr>
        <w:t>Jaqueline G Ruban</w:t>
      </w:r>
      <w:r>
        <w:rPr>
          <w:b w:val="0"/>
        </w:rPr>
        <w:t xml:space="preserve">, </w:t>
      </w:r>
      <w:r>
        <w:rPr>
          <w:b w:val="0"/>
        </w:rPr>
        <w:t>Nathaniel J Sangster</w:t>
      </w:r>
      <w:r>
        <w:rPr>
          <w:b w:val="0"/>
        </w:rPr>
        <w:t xml:space="preserve">, </w:t>
      </w:r>
      <w:r>
        <w:rPr>
          <w:b w:val="0"/>
        </w:rPr>
        <w:t>Anna K Hull</w:t>
      </w:r>
      <w:r>
        <w:rPr>
          <w:b w:val="0"/>
        </w:rPr>
        <w:t xml:space="preserve">, </w:t>
      </w:r>
      <w:r>
        <w:rPr>
          <w:b w:val="0"/>
        </w:rPr>
        <w:t>David  F Royer</w:t>
      </w:r>
    </w:p>
    <w:p>
      <w:pPr>
        <w:pStyle w:val="AbsText"/>
      </w:pPr>
      <w:r>
        <w:t xml:space="preserve">Panchino, an N cluster bacteriophage, was isolated from a soil sample on the campus of Lincoln University (Pennsylvania) as part of a Phage Hunters class offered for the first time during the 2014-15 academic year. Panchino is similar to other N cluster phages in genome length, GC content and number of genes.  It produces clear, 1.5mm diameter plaques. It is a member of the Siphoviridae with a characteristic long tail (200 nm) and a head with a 50 nm diameter.  The annotation revealed 65 genes, of which 20 were assigned a putative function based on comparisons with other N cluster phages using BLASTP on PhagesDB and on NCBI.  Of the 20 assigned a function, 6 code for structural proteins and 14 code for functional proteins.  Two of the more interesting genes encountered during annotation were a programmed translational frameshift involving genes 15 and 16 that encode a tail assembly chaperon and a possible type 1 restriction enzyme. 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