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02A9E" w14:textId="2B21B96C" w:rsidR="007856D7" w:rsidRPr="005226D7" w:rsidRDefault="007856D7" w:rsidP="00DF0D5E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>
      <w:pPr>
        <w:pStyle w:val="ConsiderMeNot"/>
      </w:pPr>
      <w:r>
        <w:t>DO NOT CONSIDER FOR TALK</w:t>
      </w:r>
    </w:p>
    <w:p>
      <w:pPr>
        <w:pStyle w:val="BigTop"/>
      </w:pPr>
      <w:r>
        <w:t>9th Annual SEA-PHAGES Symposium Abstract</w:t>
      </w:r>
    </w:p>
    <w:p>
      <w:pPr>
        <w:pStyle w:val="InstitutionInfo"/>
      </w:pPr>
      <w:r>
        <w:t>Nebraska Wesleyan University</w:t>
      </w:r>
    </w:p>
    <w:p>
      <w:pPr>
        <w:pStyle w:val="InstitutionInfo"/>
      </w:pPr>
      <w:r>
        <w:t>Lincoln NE</w:t>
      </w:r>
    </w:p>
    <w:p>
      <w:pPr>
        <w:pStyle w:val="InstitutionInfo"/>
      </w:pPr>
      <w:r>
        <w:t>Corresponding Faculty Member: Angela McKinney  (amckinne@nebrwesleyan.edu)</w:t>
      </w:r>
      <w:r>
        <w:br/>
      </w:r>
    </w:p>
    <w:p>
      <w:r>
        <w:drawing>
          <wp:inline xmlns:a="http://schemas.openxmlformats.org/drawingml/2006/main" xmlns:pic="http://schemas.openxmlformats.org/drawingml/2006/picture">
            <wp:extent cx="914400" cy="1224366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NEBW_Dolincheck_HeadShot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24366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bsCaption"/>
      </w:pPr>
      <w:r>
        <w:t>Dayton Dolincheck</w:t>
      </w:r>
    </w:p>
    <w:p>
      <w:r>
        <w:drawing>
          <wp:inline xmlns:a="http://schemas.openxmlformats.org/drawingml/2006/main" xmlns:pic="http://schemas.openxmlformats.org/drawingml/2006/picture">
            <wp:extent cx="914400" cy="1216152"/>
            <wp:docPr id="2" name="Picture 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NEBW_Vizoso_HeadShot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16152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bsCaption"/>
      </w:pPr>
      <w:r>
        <w:t>Johan Vizoso</w:t>
      </w:r>
    </w:p>
    <w:p>
      <w:pPr>
        <w:pStyle w:val="AbsTitle"/>
      </w:pPr>
      <w:r>
        <w:t>Comparison of Bacteriophage OlinDD and RobsFeet to other isolated Microbacterium paraoxydans bacteriophages</w:t>
      </w:r>
    </w:p>
    <w:p>
      <w:pPr>
        <w:pStyle w:val="AbsAuthors"/>
      </w:pPr>
      <w:r>
        <w:t>Dayton Dolincheck</w:t>
      </w:r>
      <w:r>
        <w:rPr>
          <w:b w:val="0"/>
        </w:rPr>
        <w:t xml:space="preserve">, </w:t>
      </w:r>
      <w:r>
        <w:t>Johan Vizoso</w:t>
      </w:r>
    </w:p>
    <w:p>
      <w:pPr>
        <w:pStyle w:val="AbsText"/>
      </w:pPr>
      <w:r>
        <w:t>The SEA-PHAGES program allows undergraduates the opportunity to isolate novel bacteriophages from the environment.  The DNA from each isolated bacteriophage is sequenced and the genome annotated using a variety of computer software and online tools.  Bacteriophages OlinDD and RobsFeet were isolated from the host bacterium Microbacterium paraoxydans NWU1.  These two bacteriophages were compared to one another. OlinDD is a Siphoviridae, classified in cluster ED, and has 114 putative genes.  RobsFeet is a Myoviridae, classified in Cluster EC, and has 101 putative genes. Since Microbacterium paraoxydans NWU1 is a new host, information regarding the genome arrangement, genes obtained, in addition to determining commonalities between these two bacteriophages and other bacteriophages isolated from Microbacterium paraoxydans will be discussed.</w:t>
        <w:br/>
      </w:r>
    </w:p>
    <w:sectPr w:rsidR="007856D7" w:rsidRPr="005226D7" w:rsidSect="00447FE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55876"/>
    <w:rsid w:val="0029639D"/>
    <w:rsid w:val="00326F90"/>
    <w:rsid w:val="00447FE3"/>
    <w:rsid w:val="004A57FA"/>
    <w:rsid w:val="004B2D9A"/>
    <w:rsid w:val="004E557E"/>
    <w:rsid w:val="005226D7"/>
    <w:rsid w:val="007443CA"/>
    <w:rsid w:val="007856D7"/>
    <w:rsid w:val="00795787"/>
    <w:rsid w:val="009C5EE8"/>
    <w:rsid w:val="00A67B3B"/>
    <w:rsid w:val="00AA1D8D"/>
    <w:rsid w:val="00B47730"/>
    <w:rsid w:val="00C732B6"/>
    <w:rsid w:val="00C90B56"/>
    <w:rsid w:val="00CB0664"/>
    <w:rsid w:val="00DA6B14"/>
    <w:rsid w:val="00DD1C69"/>
    <w:rsid w:val="00DF0D5E"/>
    <w:rsid w:val="00E8321F"/>
    <w:rsid w:val="00F452B2"/>
    <w:rsid w:val="00F633E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CC6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25E800-459A-F843-899C-B7958E63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 Employee</dc:creator>
  <cp:keywords/>
  <dc:description>generated by python-docx</dc:description>
  <cp:lastModifiedBy>Dan Russell</cp:lastModifiedBy>
  <cp:revision>15</cp:revision>
  <dcterms:created xsi:type="dcterms:W3CDTF">2014-03-10T21:06:00Z</dcterms:created>
  <dcterms:modified xsi:type="dcterms:W3CDTF">2014-03-11T03:45:00Z</dcterms:modified>
  <cp:category/>
</cp:coreProperties>
</file>