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gif" ContentType="image/jpeg"/>
  <Override PartName="/word/media/image2.gif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9th Annual SEA-PHAGES Symposium Abstract</w:t>
      </w:r>
    </w:p>
    <w:p>
      <w:pPr>
        <w:pStyle w:val="InstitutionInfo"/>
      </w:pPr>
      <w:r>
        <w:t>University of Maine, Farmington</w:t>
      </w:r>
    </w:p>
    <w:p>
      <w:pPr>
        <w:pStyle w:val="InstitutionInfo"/>
      </w:pPr>
      <w:r>
        <w:t>Farmington ME</w:t>
      </w:r>
    </w:p>
    <w:p>
      <w:pPr>
        <w:pStyle w:val="InstitutionInfo"/>
      </w:pPr>
      <w:r>
        <w:t>Corresponding Faculty Member: Tim Breton  (timothy.breton@maine.edu)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145078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MEFA_Michaud_HeadShot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50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Eli E Michaud</w:t>
      </w:r>
    </w:p>
    <w:p>
      <w:r>
        <w:drawing>
          <wp:inline xmlns:a="http://schemas.openxmlformats.org/drawingml/2006/main" xmlns:pic="http://schemas.openxmlformats.org/drawingml/2006/picture">
            <wp:extent cx="914400" cy="114613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MEFA_Shevenell_HeadShot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6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Bailey E Shevenell</w:t>
      </w:r>
    </w:p>
    <w:p>
      <w:pPr>
        <w:pStyle w:val="AbsTitle"/>
      </w:pPr>
      <w:r>
        <w:t>The discovery, isolation, and annotation of the L2 cluster mycobacteriophage, Miley16</w:t>
      </w:r>
    </w:p>
    <w:p>
      <w:pPr>
        <w:pStyle w:val="AbsAuthors"/>
      </w:pPr>
      <w:r>
        <w:t>Eli E Michaud</w:t>
      </w:r>
      <w:r>
        <w:rPr>
          <w:b w:val="0"/>
        </w:rPr>
        <w:t xml:space="preserve">, </w:t>
      </w:r>
      <w:r>
        <w:t>Bailey E Shevenell</w:t>
      </w:r>
      <w:r>
        <w:rPr>
          <w:b w:val="0"/>
        </w:rPr>
        <w:t xml:space="preserve">, </w:t>
      </w:r>
      <w:r>
        <w:rPr>
          <w:b w:val="0"/>
        </w:rPr>
        <w:t>Liesel L Krout</w:t>
      </w:r>
      <w:r>
        <w:rPr>
          <w:b w:val="0"/>
        </w:rPr>
        <w:t xml:space="preserve">, </w:t>
      </w:r>
      <w:r>
        <w:rPr>
          <w:b w:val="0"/>
        </w:rPr>
        <w:t>Mia S Comis</w:t>
      </w:r>
      <w:r>
        <w:rPr>
          <w:b w:val="0"/>
        </w:rPr>
        <w:t xml:space="preserve">, </w:t>
      </w:r>
      <w:r>
        <w:rPr>
          <w:b w:val="0"/>
        </w:rPr>
        <w:t>Madison  J Davick</w:t>
      </w:r>
      <w:r>
        <w:rPr>
          <w:b w:val="0"/>
        </w:rPr>
        <w:t xml:space="preserve">, </w:t>
      </w:r>
      <w:r>
        <w:rPr>
          <w:b w:val="0"/>
        </w:rPr>
        <w:t>Kaleb J Fletcher</w:t>
      </w:r>
      <w:r>
        <w:rPr>
          <w:b w:val="0"/>
        </w:rPr>
        <w:t xml:space="preserve">, </w:t>
      </w:r>
      <w:r>
        <w:rPr>
          <w:b w:val="0"/>
        </w:rPr>
        <w:t>Carlos Berdeja</w:t>
      </w:r>
      <w:r>
        <w:rPr>
          <w:b w:val="0"/>
        </w:rPr>
        <w:t xml:space="preserve">, </w:t>
      </w:r>
      <w:r>
        <w:rPr>
          <w:b w:val="0"/>
        </w:rPr>
        <w:t>Chelsey I Frank</w:t>
      </w:r>
      <w:r>
        <w:rPr>
          <w:b w:val="0"/>
        </w:rPr>
        <w:t xml:space="preserve">, </w:t>
      </w:r>
      <w:r>
        <w:rPr>
          <w:b w:val="0"/>
        </w:rPr>
        <w:t>Sarah E Stanley</w:t>
      </w:r>
      <w:r>
        <w:rPr>
          <w:b w:val="0"/>
        </w:rPr>
        <w:t xml:space="preserve">, </w:t>
      </w:r>
      <w:r>
        <w:rPr>
          <w:b w:val="0"/>
        </w:rPr>
        <w:t>Jacob R Montgomery</w:t>
      </w:r>
      <w:r>
        <w:rPr>
          <w:b w:val="0"/>
        </w:rPr>
        <w:t xml:space="preserve">, </w:t>
      </w:r>
      <w:r>
        <w:rPr>
          <w:b w:val="0"/>
        </w:rPr>
        <w:t>Jean A Doty</w:t>
      </w:r>
      <w:r>
        <w:rPr>
          <w:b w:val="0"/>
        </w:rPr>
        <w:t xml:space="preserve">, </w:t>
      </w:r>
      <w:r>
        <w:rPr>
          <w:b w:val="0"/>
        </w:rPr>
        <w:t>Timothy S Breton</w:t>
      </w:r>
    </w:p>
    <w:p>
      <w:pPr>
        <w:pStyle w:val="AbsText"/>
      </w:pPr>
      <w:r>
        <w:t xml:space="preserve">Miley16 is a novel, cluster L2 mycobacteriophage isolated from an Abbott Park soil sample in Farmington, Maine, using the host Mycobacterium smegmatis mc2155.  Miley16 consists of 76,653 bp, 58.9% GC content, 133 genes, and 12 tRNAs.   Miley16 is highly similar to most L2 phages (≥98%), but only 90% similar to Archie.  A translational frameshift was identified between two tail chaperone sequences.  Miley16 also contained several genes related to lysogeny maintenance and regulation, including an integrase (Y-int), an immunity repressor, excise, and CRO (control of repressor’s operator).  The isolation, characterization, and genome annotation of Miley16 are discussed.      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