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Washington University in St. Louis</w:t>
      </w:r>
    </w:p>
    <w:p>
      <w:pPr>
        <w:pStyle w:val="InstitutionInfo"/>
      </w:pPr>
      <w:r>
        <w:t>St. Louis MO</w:t>
      </w:r>
    </w:p>
    <w:p>
      <w:pPr>
        <w:pStyle w:val="InstitutionInfo"/>
      </w:pPr>
      <w:r>
        <w:t>Corresponding Faculty Member: Chris Shaffer  (shaffer@wustl.edu)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WUSL_Shaffer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Chris Shaffer</w:t>
      </w:r>
    </w:p>
    <w:p>
      <w:pPr>
        <w:pStyle w:val="AbsTitle"/>
      </w:pPr>
      <w:r>
        <w:t>Investigations into the Kibler SD scoring algorithm</w:t>
      </w:r>
    </w:p>
    <w:p>
      <w:pPr>
        <w:pStyle w:val="AbsAuthors"/>
      </w:pPr>
      <w:r>
        <w:t>Chris Shaffer</w:t>
      </w:r>
      <w:r>
        <w:rPr>
          <w:b w:val="0"/>
        </w:rPr>
        <w:t xml:space="preserve">, </w:t>
      </w:r>
      <w:r>
        <w:rPr>
          <w:b w:val="0"/>
        </w:rPr>
        <w:t>Ray Lo</w:t>
      </w:r>
      <w:r>
        <w:rPr>
          <w:b w:val="0"/>
        </w:rPr>
        <w:t xml:space="preserve">, </w:t>
      </w:r>
      <w:r>
        <w:rPr>
          <w:b w:val="0"/>
        </w:rPr>
        <w:t>Emily Moore</w:t>
      </w:r>
      <w:r>
        <w:rPr>
          <w:b w:val="0"/>
        </w:rPr>
        <w:t xml:space="preserve">, </w:t>
      </w:r>
      <w:r>
        <w:rPr>
          <w:b w:val="0"/>
        </w:rPr>
        <w:t>Kathleen Weston-Hafer</w:t>
      </w:r>
    </w:p>
    <w:p>
      <w:pPr>
        <w:pStyle w:val="AbsText"/>
      </w:pPr>
      <w:r>
        <w:t xml:space="preserve">The Kibler scoring algorithm for evaluation of Shine Dalgarno sequences was introduced into DNA Master prior to the spring 2015 </w:t>
      </w:r>
      <w:r>
        <w:rPr>
          <w:i/>
        </w:rPr>
        <w:t>in silico</w:t>
      </w:r>
      <w:r>
        <w:t xml:space="preserve"> semester. With the advent of this new scoring metric we wanted to look into scores themselves so as to understand the overall metric. “What is a good score?”, “How are scores distributed?”, “How low can you go?”, were all questions worthy of answers. To that end we created a database of over 500 SEA mycobacteriophages available from Genebank and analyzed the SD scores from those phage.  The mean SD score of the called starts across nearly 50,000 genes was -4.2 with a standard deviation of 1.2. The average score varied by cluster from -4.7 for cluster B to -3.8 for cluster C. These and other in depth analysis of SD scores will be presented.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