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7th Annual SEA-PHAGES Symposium Abstract</w:t>
      </w:r>
    </w:p>
    <w:p>
      <w:pPr>
        <w:pStyle w:val="InstitutionInfo"/>
      </w:pPr>
      <w:r>
        <w:t>Ouachita Baptist University</w:t>
      </w:r>
    </w:p>
    <w:p>
      <w:pPr>
        <w:pStyle w:val="InstitutionInfo"/>
      </w:pPr>
      <w:r>
        <w:t>Arkadelphia AR</w:t>
      </w:r>
    </w:p>
    <w:p>
      <w:pPr>
        <w:pStyle w:val="InstitutionInfo"/>
      </w:pPr>
      <w:r>
        <w:t>Corresponding Faculty Member: Nathan Reyna  (reynan@obu.edu)</w:t>
      </w:r>
      <w:r>
        <w:br/>
      </w:r>
    </w:p>
    <w:p>
      <w:pPr>
        <w:pStyle w:val="AbsTitle"/>
      </w:pPr>
      <w:r>
        <w:t>Genomic Analysis of Cluster T Mycobacteriophage</w:t>
      </w:r>
    </w:p>
    <w:p>
      <w:pPr>
        <w:pStyle w:val="AbsAuthors"/>
      </w:pPr>
      <w:r>
        <w:t>Buzz R Hardin</w:t>
      </w:r>
      <w:r>
        <w:rPr>
          <w:b w:val="0"/>
        </w:rPr>
        <w:t xml:space="preserve">, </w:t>
      </w:r>
      <w:r>
        <w:t>Daniel N Games</w:t>
      </w:r>
      <w:r>
        <w:rPr>
          <w:b w:val="0"/>
        </w:rPr>
        <w:t xml:space="preserve">, </w:t>
      </w:r>
      <w:r>
        <w:rPr>
          <w:b w:val="0"/>
        </w:rPr>
        <w:t xml:space="preserve">Alex Abbott </w:t>
      </w:r>
      <w:r>
        <w:rPr>
          <w:b w:val="0"/>
        </w:rPr>
        <w:t xml:space="preserve">, </w:t>
      </w:r>
      <w:r>
        <w:rPr>
          <w:b w:val="0"/>
        </w:rPr>
        <w:t>Meredith  Bolin</w:t>
      </w:r>
      <w:r>
        <w:rPr>
          <w:b w:val="0"/>
        </w:rPr>
        <w:t xml:space="preserve">, </w:t>
      </w:r>
      <w:r>
        <w:rPr>
          <w:b w:val="0"/>
        </w:rPr>
        <w:t xml:space="preserve">Rachel  Dilatush </w:t>
      </w:r>
      <w:r>
        <w:rPr>
          <w:b w:val="0"/>
        </w:rPr>
        <w:t xml:space="preserve">, </w:t>
      </w:r>
      <w:r>
        <w:rPr>
          <w:b w:val="0"/>
        </w:rPr>
        <w:t>AlleaBelle Gongola</w:t>
      </w:r>
      <w:r>
        <w:rPr>
          <w:b w:val="0"/>
        </w:rPr>
        <w:t xml:space="preserve">, </w:t>
      </w:r>
      <w:r>
        <w:rPr>
          <w:b w:val="0"/>
        </w:rPr>
        <w:t xml:space="preserve">Taylor Johnson </w:t>
      </w:r>
      <w:r>
        <w:rPr>
          <w:b w:val="0"/>
        </w:rPr>
        <w:t xml:space="preserve">, </w:t>
      </w:r>
      <w:r>
        <w:rPr>
          <w:b w:val="0"/>
        </w:rPr>
        <w:t xml:space="preserve">Nathan Malone </w:t>
      </w:r>
      <w:r>
        <w:rPr>
          <w:b w:val="0"/>
        </w:rPr>
        <w:t xml:space="preserve">, </w:t>
      </w:r>
      <w:r>
        <w:rPr>
          <w:b w:val="0"/>
        </w:rPr>
        <w:t>Hannah Pagan</w:t>
      </w:r>
      <w:r>
        <w:rPr>
          <w:b w:val="0"/>
        </w:rPr>
        <w:t xml:space="preserve">, </w:t>
      </w:r>
      <w:r>
        <w:rPr>
          <w:b w:val="0"/>
        </w:rPr>
        <w:t xml:space="preserve">Nathan Terry </w:t>
      </w:r>
      <w:r>
        <w:rPr>
          <w:b w:val="0"/>
        </w:rPr>
        <w:t xml:space="preserve">, </w:t>
      </w:r>
      <w:r>
        <w:rPr>
          <w:b w:val="0"/>
        </w:rPr>
        <w:t xml:space="preserve">Tyler  White </w:t>
      </w:r>
      <w:r>
        <w:rPr>
          <w:b w:val="0"/>
        </w:rPr>
        <w:t xml:space="preserve">, </w:t>
      </w:r>
      <w:r>
        <w:rPr>
          <w:b w:val="0"/>
        </w:rPr>
        <w:t xml:space="preserve">Sam Wilson </w:t>
      </w:r>
      <w:r>
        <w:rPr>
          <w:b w:val="0"/>
        </w:rPr>
        <w:t xml:space="preserve">, </w:t>
      </w:r>
      <w:r>
        <w:rPr>
          <w:b w:val="0"/>
        </w:rPr>
        <w:t>Joseph Koon</w:t>
      </w:r>
      <w:r>
        <w:rPr>
          <w:b w:val="0"/>
        </w:rPr>
        <w:t xml:space="preserve">, </w:t>
      </w:r>
      <w:r>
        <w:rPr>
          <w:b w:val="0"/>
        </w:rPr>
        <w:t>Colby Smith</w:t>
      </w:r>
      <w:r>
        <w:rPr>
          <w:b w:val="0"/>
        </w:rPr>
        <w:t xml:space="preserve">, </w:t>
      </w:r>
      <w:r>
        <w:rPr>
          <w:b w:val="0"/>
        </w:rPr>
        <w:t>Ben  Blankenship</w:t>
      </w:r>
      <w:r>
        <w:rPr>
          <w:b w:val="0"/>
        </w:rPr>
        <w:t xml:space="preserve">, </w:t>
      </w:r>
      <w:r>
        <w:rPr>
          <w:b w:val="0"/>
        </w:rPr>
        <w:t>Ruth Plymale</w:t>
      </w:r>
      <w:r>
        <w:rPr>
          <w:b w:val="0"/>
        </w:rPr>
        <w:t xml:space="preserve">, </w:t>
      </w:r>
      <w:r>
        <w:rPr>
          <w:b w:val="0"/>
        </w:rPr>
        <w:t>Nathan Reyna</w:t>
      </w:r>
    </w:p>
    <w:p>
      <w:pPr>
        <w:pStyle w:val="AbsText"/>
      </w:pPr>
      <w:r>
        <w:t>Cluster T consists of only phages Mendokysei (UC-Santa Cruz), Bernal13 (University of Florida), and RonRayGun (Ouachita Baptist University).  Students at Ouachita Baptist University conducted a bioinformatic analysis of phages in Cluster T in collaboration with both UC-Santa Cruz and U of Florida. At OBU, we focused on characterizing the location of promoters, terminators, integrase, attachment sites, transfer RNA, and repetitive elements found in all three phages.  Using either DNAMaster or the web base software PePPER, 6 SigA-like promoters were identified in all members of Cluster T.  Seven hair-pin terminators were identified using ARNold and Softberry. Repetitive elements were discovered through the use of Gepard dot plots and MEME logo analysis.  Interestingly, only Bernal 13 and RonRayGun contained a potential repetitive motif in Pham 8914 (GP48)   However, it appears this pham is deleted from the Mendokysei genome.  Nether ARAGORN or tRNAscan-SE found tRNAs in the genomes of phages in Cluster T.  However, while all three phage contain Pham 694 (GP25) only in Mendokysei does Pham 694 contain a tRNA like secondary structure.  The genomic identification of regulatory sequences in Cluster T has allowed us to begin wet-lab type projects that will lead towards the verification of bioinformatically identified elements in the future.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