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pPr>
        <w:pStyle w:val="AbsTitle"/>
      </w:pPr>
      <w:r>
        <w:t>Babyback and Silvy: A comparison of novel A2 and N cluster mycobacteriophages</w:t>
      </w:r>
    </w:p>
    <w:p>
      <w:pPr>
        <w:pStyle w:val="AbsAuthors"/>
      </w:pPr>
      <w:r>
        <w:rPr>
          <w:b w:val="0"/>
        </w:rPr>
        <w:t>Dilan Angeles</w:t>
      </w:r>
      <w:r>
        <w:rPr>
          <w:b w:val="0"/>
        </w:rPr>
        <w:t xml:space="preserve">, </w:t>
      </w:r>
      <w:r>
        <w:rPr>
          <w:b w:val="0"/>
        </w:rPr>
        <w:t>Anders J Arvik</w:t>
      </w:r>
      <w:r>
        <w:rPr>
          <w:b w:val="0"/>
        </w:rPr>
        <w:t xml:space="preserve">, </w:t>
      </w:r>
      <w:r>
        <w:rPr>
          <w:b w:val="0"/>
        </w:rPr>
        <w:t>Kate E Ashton</w:t>
      </w:r>
      <w:r>
        <w:rPr>
          <w:b w:val="0"/>
        </w:rPr>
        <w:t xml:space="preserve">, </w:t>
      </w:r>
      <w:r>
        <w:rPr>
          <w:b w:val="0"/>
        </w:rPr>
        <w:t>Ashlee G Baker</w:t>
      </w:r>
      <w:r>
        <w:rPr>
          <w:b w:val="0"/>
        </w:rPr>
        <w:t xml:space="preserve">, </w:t>
      </w:r>
      <w:r>
        <w:rPr>
          <w:b w:val="0"/>
        </w:rPr>
        <w:t>Emmanuel Benitez</w:t>
      </w:r>
      <w:r>
        <w:rPr>
          <w:b w:val="0"/>
        </w:rPr>
        <w:t xml:space="preserve">, </w:t>
      </w:r>
      <w:r>
        <w:rPr>
          <w:b w:val="0"/>
        </w:rPr>
        <w:t>Elsie S Boateng</w:t>
      </w:r>
      <w:r>
        <w:rPr>
          <w:b w:val="0"/>
        </w:rPr>
        <w:t xml:space="preserve">, </w:t>
      </w:r>
      <w:r>
        <w:rPr>
          <w:b w:val="0"/>
        </w:rPr>
        <w:t>Lucas A Bopp</w:t>
      </w:r>
      <w:r>
        <w:rPr>
          <w:b w:val="0"/>
        </w:rPr>
        <w:t xml:space="preserve">, </w:t>
      </w:r>
      <w:r>
        <w:rPr>
          <w:b w:val="0"/>
        </w:rPr>
        <w:t>Christian S Cho</w:t>
      </w:r>
      <w:r>
        <w:rPr>
          <w:b w:val="0"/>
        </w:rPr>
        <w:t xml:space="preserve">, </w:t>
      </w:r>
      <w:r>
        <w:rPr>
          <w:b w:val="0"/>
        </w:rPr>
        <w:t>Aloysius C Denby</w:t>
      </w:r>
      <w:r>
        <w:rPr>
          <w:b w:val="0"/>
        </w:rPr>
        <w:t xml:space="preserve">, </w:t>
      </w:r>
      <w:r>
        <w:rPr>
          <w:b w:val="0"/>
        </w:rPr>
        <w:t>Lena E Ferrell</w:t>
      </w:r>
      <w:r>
        <w:rPr>
          <w:b w:val="0"/>
        </w:rPr>
        <w:t xml:space="preserve">, </w:t>
      </w:r>
      <w:r>
        <w:rPr>
          <w:b w:val="0"/>
        </w:rPr>
        <w:t>Kaitlin A Gates</w:t>
      </w:r>
      <w:r>
        <w:rPr>
          <w:b w:val="0"/>
        </w:rPr>
        <w:t xml:space="preserve">, </w:t>
      </w:r>
      <w:r>
        <w:rPr>
          <w:b w:val="0"/>
        </w:rPr>
        <w:t>Simon Goitom</w:t>
      </w:r>
      <w:r>
        <w:rPr>
          <w:b w:val="0"/>
        </w:rPr>
        <w:t xml:space="preserve">, </w:t>
      </w:r>
      <w:r>
        <w:rPr>
          <w:b w:val="0"/>
        </w:rPr>
        <w:t>Ashley Griffith</w:t>
      </w:r>
      <w:r>
        <w:rPr>
          <w:b w:val="0"/>
        </w:rPr>
        <w:t xml:space="preserve">, </w:t>
      </w:r>
      <w:r>
        <w:rPr>
          <w:b w:val="0"/>
        </w:rPr>
        <w:t>Sofi C James</w:t>
      </w:r>
      <w:r>
        <w:rPr>
          <w:b w:val="0"/>
        </w:rPr>
        <w:t xml:space="preserve">, </w:t>
      </w:r>
      <w:r>
        <w:rPr>
          <w:b w:val="0"/>
        </w:rPr>
        <w:t>Shayan A Javed</w:t>
      </w:r>
      <w:r>
        <w:rPr>
          <w:b w:val="0"/>
        </w:rPr>
        <w:t xml:space="preserve">, </w:t>
      </w:r>
      <w:r>
        <w:rPr>
          <w:b w:val="0"/>
        </w:rPr>
        <w:t>Alexa B Jordan</w:t>
      </w:r>
      <w:r>
        <w:rPr>
          <w:b w:val="0"/>
        </w:rPr>
        <w:t xml:space="preserve">, </w:t>
      </w:r>
      <w:r>
        <w:rPr>
          <w:b w:val="0"/>
        </w:rPr>
        <w:t>Drew C Kershner</w:t>
      </w:r>
      <w:r>
        <w:rPr>
          <w:b w:val="0"/>
        </w:rPr>
        <w:t xml:space="preserve">, </w:t>
      </w:r>
      <w:r>
        <w:rPr>
          <w:b w:val="0"/>
        </w:rPr>
        <w:t>Anu P Kudva</w:t>
      </w:r>
      <w:r>
        <w:rPr>
          <w:b w:val="0"/>
        </w:rPr>
        <w:t xml:space="preserve">, </w:t>
      </w:r>
      <w:r>
        <w:rPr>
          <w:b w:val="0"/>
        </w:rPr>
        <w:t>Size Liu</w:t>
      </w:r>
      <w:r>
        <w:rPr>
          <w:b w:val="0"/>
        </w:rPr>
        <w:t xml:space="preserve">, </w:t>
      </w:r>
      <w:r>
        <w:rPr>
          <w:b w:val="0"/>
        </w:rPr>
        <w:t>Sophia B Loosemore</w:t>
      </w:r>
      <w:r>
        <w:rPr>
          <w:b w:val="0"/>
        </w:rPr>
        <w:t xml:space="preserve">, </w:t>
      </w:r>
      <w:r>
        <w:rPr>
          <w:b w:val="0"/>
        </w:rPr>
        <w:t>Harleigh E Lyle</w:t>
      </w:r>
      <w:r>
        <w:rPr>
          <w:b w:val="0"/>
        </w:rPr>
        <w:t xml:space="preserve">, </w:t>
      </w:r>
      <w:r>
        <w:rPr>
          <w:b w:val="0"/>
        </w:rPr>
        <w:t>Rayyan Mahmud</w:t>
      </w:r>
      <w:r>
        <w:rPr>
          <w:b w:val="0"/>
        </w:rPr>
        <w:t xml:space="preserve">, </w:t>
      </w:r>
      <w:r>
        <w:rPr>
          <w:b w:val="0"/>
        </w:rPr>
        <w:t>Augusta A Martey</w:t>
      </w:r>
      <w:r>
        <w:rPr>
          <w:b w:val="0"/>
        </w:rPr>
        <w:t xml:space="preserve">, </w:t>
      </w:r>
      <w:r>
        <w:rPr>
          <w:b w:val="0"/>
        </w:rPr>
        <w:t>Breanna S Martin</w:t>
      </w:r>
      <w:r>
        <w:rPr>
          <w:b w:val="0"/>
        </w:rPr>
        <w:t xml:space="preserve">, </w:t>
      </w:r>
      <w:r>
        <w:rPr>
          <w:b w:val="0"/>
        </w:rPr>
        <w:t>Chelsea E Martin</w:t>
      </w:r>
      <w:r>
        <w:rPr>
          <w:b w:val="0"/>
        </w:rPr>
        <w:t xml:space="preserve">, </w:t>
      </w:r>
      <w:r>
        <w:rPr>
          <w:b w:val="0"/>
        </w:rPr>
        <w:t>Grant J Martin</w:t>
      </w:r>
      <w:r>
        <w:rPr>
          <w:b w:val="0"/>
        </w:rPr>
        <w:t xml:space="preserve">, </w:t>
      </w:r>
      <w:r>
        <w:rPr>
          <w:b w:val="0"/>
        </w:rPr>
        <w:t>Emma B McClellan</w:t>
      </w:r>
      <w:r>
        <w:rPr>
          <w:b w:val="0"/>
        </w:rPr>
        <w:t xml:space="preserve">, </w:t>
      </w:r>
      <w:r>
        <w:rPr>
          <w:b w:val="0"/>
        </w:rPr>
        <w:t>Paladino R Megan</w:t>
      </w:r>
      <w:r>
        <w:rPr>
          <w:b w:val="0"/>
        </w:rPr>
        <w:t xml:space="preserve">, </w:t>
      </w:r>
      <w:r>
        <w:rPr>
          <w:b w:val="0"/>
        </w:rPr>
        <w:t>Antonio R Papa</w:t>
      </w:r>
      <w:r>
        <w:rPr>
          <w:b w:val="0"/>
        </w:rPr>
        <w:t xml:space="preserve">, </w:t>
      </w:r>
      <w:r>
        <w:rPr>
          <w:b w:val="0"/>
        </w:rPr>
        <w:t>Kimberly Perez</w:t>
      </w:r>
      <w:r>
        <w:rPr>
          <w:b w:val="0"/>
        </w:rPr>
        <w:t xml:space="preserve">, </w:t>
      </w:r>
      <w:r>
        <w:rPr>
          <w:b w:val="0"/>
        </w:rPr>
        <w:t>Blair E Rhodes</w:t>
      </w:r>
      <w:r>
        <w:rPr>
          <w:b w:val="0"/>
        </w:rPr>
        <w:t xml:space="preserve">, </w:t>
      </w:r>
      <w:r>
        <w:rPr>
          <w:b w:val="0"/>
        </w:rPr>
        <w:t>Eva J Riddervold</w:t>
      </w:r>
      <w:r>
        <w:rPr>
          <w:b w:val="0"/>
        </w:rPr>
        <w:t xml:space="preserve">, </w:t>
      </w:r>
      <w:r>
        <w:rPr>
          <w:b w:val="0"/>
        </w:rPr>
        <w:t>Isabella A Ruiz</w:t>
      </w:r>
      <w:r>
        <w:rPr>
          <w:b w:val="0"/>
        </w:rPr>
        <w:t xml:space="preserve">, </w:t>
      </w:r>
      <w:r>
        <w:rPr>
          <w:b w:val="0"/>
        </w:rPr>
        <w:t>Ethan Russell</w:t>
      </w:r>
      <w:r>
        <w:rPr>
          <w:b w:val="0"/>
        </w:rPr>
        <w:t xml:space="preserve">, </w:t>
      </w:r>
      <w:r>
        <w:rPr>
          <w:b w:val="0"/>
        </w:rPr>
        <w:t>Catherine E Sams</w:t>
      </w:r>
      <w:r>
        <w:rPr>
          <w:b w:val="0"/>
        </w:rPr>
        <w:t xml:space="preserve">, </w:t>
      </w:r>
      <w:r>
        <w:rPr>
          <w:b w:val="0"/>
        </w:rPr>
        <w:t>Sung Shin</w:t>
      </w:r>
      <w:r>
        <w:rPr>
          <w:b w:val="0"/>
        </w:rPr>
        <w:t xml:space="preserve">, </w:t>
      </w:r>
      <w:r>
        <w:rPr>
          <w:b w:val="0"/>
        </w:rPr>
        <w:t>Gabriella L Smith</w:t>
      </w:r>
      <w:r>
        <w:rPr>
          <w:b w:val="0"/>
        </w:rPr>
        <w:t xml:space="preserve">, </w:t>
      </w:r>
      <w:r>
        <w:rPr>
          <w:b w:val="0"/>
        </w:rPr>
        <w:t>Jason Snowman</w:t>
      </w:r>
      <w:r>
        <w:rPr>
          <w:b w:val="0"/>
        </w:rPr>
        <w:t xml:space="preserve">, </w:t>
      </w:r>
      <w:r>
        <w:rPr>
          <w:b w:val="0"/>
        </w:rPr>
        <w:t>Zimria Tucker</w:t>
      </w:r>
      <w:r>
        <w:rPr>
          <w:b w:val="0"/>
        </w:rPr>
        <w:t xml:space="preserve">, </w:t>
      </w:r>
      <w:r>
        <w:rPr>
          <w:b w:val="0"/>
        </w:rPr>
        <w:t>Neha Vashistha</w:t>
      </w:r>
      <w:r>
        <w:rPr>
          <w:b w:val="0"/>
        </w:rPr>
        <w:t xml:space="preserve">, </w:t>
      </w:r>
      <w:r>
        <w:rPr>
          <w:b w:val="0"/>
        </w:rPr>
        <w:t>Stephanie M Voshell</w:t>
      </w:r>
      <w:r>
        <w:rPr>
          <w:b w:val="0"/>
        </w:rPr>
        <w:t xml:space="preserve">, </w:t>
      </w:r>
      <w:r>
        <w:rPr>
          <w:b w:val="0"/>
        </w:rPr>
        <w:t>Sahiti S Vuppala</w:t>
      </w:r>
      <w:r>
        <w:rPr>
          <w:b w:val="0"/>
        </w:rPr>
        <w:t xml:space="preserve">, </w:t>
      </w:r>
      <w:r>
        <w:rPr>
          <w:b w:val="0"/>
        </w:rPr>
        <w:t>Alexis L Wallace</w:t>
      </w:r>
    </w:p>
    <w:p>
      <w:pPr>
        <w:pStyle w:val="AbsText"/>
      </w:pPr>
      <w:r>
        <w:t>Babyback and Silvy were discovered in local soil and annotated by students in the SEA-PHAGES program at Virginia Tech during the 2023-2024 academic year.  Sequencing revealed Babyback and Silvy to be members of the A2 and N clusters, respectively.  The presence of tyrosine integrase in both phages suggests that they are temperate.  Babyback and Silvy both contain several regions in the genome that are vastly different from those found in closely related phages.  Numerous adjustments were made to the original auto-annotations in both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