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North Florida</w:t>
      </w:r>
    </w:p>
    <w:p>
      <w:pPr>
        <w:pStyle w:val="InstitutionInfo"/>
      </w:pPr>
      <w:r>
        <w:t>Jacksonville FL</w:t>
      </w:r>
    </w:p>
    <w:p>
      <w:pPr>
        <w:pStyle w:val="InstitutionInfo"/>
      </w:pPr>
      <w:r>
        <w:t>Corresponding Faculty Member: Denise Monti  (denise.monti@unf.edu)</w:t>
      </w:r>
      <w:r>
        <w:br/>
      </w:r>
    </w:p>
    <w:p>
      <w:pPr>
        <w:pStyle w:val="AbsTitle"/>
      </w:pPr>
      <w:r>
        <w:t>A Walk through the Bacterial Landscape - An Investigation of Phams Containing Genes from Multiple Clusters</w:t>
      </w:r>
    </w:p>
    <w:p>
      <w:pPr>
        <w:pStyle w:val="AbsAuthors"/>
      </w:pPr>
      <w:r>
        <w:rPr>
          <w:b w:val="0"/>
        </w:rPr>
        <w:t>Elliot Benson</w:t>
      </w:r>
      <w:r>
        <w:rPr>
          <w:b w:val="0"/>
        </w:rPr>
        <w:t xml:space="preserve">, </w:t>
      </w:r>
      <w:r>
        <w:rPr>
          <w:b w:val="0"/>
        </w:rPr>
        <w:t>Micah Blount</w:t>
      </w:r>
      <w:r>
        <w:rPr>
          <w:b w:val="0"/>
        </w:rPr>
        <w:t xml:space="preserve">, </w:t>
      </w:r>
      <w:r>
        <w:rPr>
          <w:b w:val="0"/>
        </w:rPr>
        <w:t>Shria Chauhan</w:t>
      </w:r>
      <w:r>
        <w:rPr>
          <w:b w:val="0"/>
        </w:rPr>
        <w:t xml:space="preserve">, </w:t>
      </w:r>
      <w:r>
        <w:rPr>
          <w:b w:val="0"/>
        </w:rPr>
        <w:t>Jayden Ehrhart</w:t>
      </w:r>
      <w:r>
        <w:rPr>
          <w:b w:val="0"/>
        </w:rPr>
        <w:t xml:space="preserve">, </w:t>
      </w:r>
      <w:r>
        <w:t>Addie Foster</w:t>
      </w:r>
      <w:r>
        <w:rPr>
          <w:b w:val="0"/>
        </w:rPr>
        <w:t xml:space="preserve">, </w:t>
      </w:r>
      <w:r>
        <w:rPr>
          <w:b w:val="0"/>
        </w:rPr>
        <w:t>Abigail Ingber</w:t>
      </w:r>
      <w:r>
        <w:rPr>
          <w:b w:val="0"/>
        </w:rPr>
        <w:t xml:space="preserve">, </w:t>
      </w:r>
      <w:r>
        <w:rPr>
          <w:b w:val="0"/>
        </w:rPr>
        <w:t>Maddy Julian</w:t>
      </w:r>
      <w:r>
        <w:rPr>
          <w:b w:val="0"/>
        </w:rPr>
        <w:t xml:space="preserve">, </w:t>
      </w:r>
      <w:r>
        <w:rPr>
          <w:b w:val="0"/>
        </w:rPr>
        <w:t>Derika Kwansah</w:t>
      </w:r>
      <w:r>
        <w:rPr>
          <w:b w:val="0"/>
        </w:rPr>
        <w:t xml:space="preserve">, </w:t>
      </w:r>
      <w:r>
        <w:rPr>
          <w:b w:val="0"/>
        </w:rPr>
        <w:t>Trang Le</w:t>
      </w:r>
      <w:r>
        <w:rPr>
          <w:b w:val="0"/>
        </w:rPr>
        <w:t xml:space="preserve">, </w:t>
      </w:r>
      <w:r>
        <w:t>Emily May</w:t>
      </w:r>
      <w:r>
        <w:rPr>
          <w:b w:val="0"/>
        </w:rPr>
        <w:t xml:space="preserve">, </w:t>
      </w:r>
      <w:r>
        <w:rPr>
          <w:b w:val="0"/>
        </w:rPr>
        <w:t>Eliza Mazel</w:t>
      </w:r>
      <w:r>
        <w:rPr>
          <w:b w:val="0"/>
        </w:rPr>
        <w:t xml:space="preserve">, </w:t>
      </w:r>
      <w:r>
        <w:rPr>
          <w:b w:val="0"/>
        </w:rPr>
        <w:t>Esther Morency</w:t>
      </w:r>
      <w:r>
        <w:rPr>
          <w:b w:val="0"/>
        </w:rPr>
        <w:t xml:space="preserve">, </w:t>
      </w:r>
      <w:r>
        <w:rPr>
          <w:b w:val="0"/>
        </w:rPr>
        <w:t>Sierra Nelson</w:t>
      </w:r>
      <w:r>
        <w:rPr>
          <w:b w:val="0"/>
        </w:rPr>
        <w:t xml:space="preserve">, </w:t>
      </w:r>
      <w:r>
        <w:rPr>
          <w:b w:val="0"/>
        </w:rPr>
        <w:t>Casey O'Toole</w:t>
      </w:r>
      <w:r>
        <w:rPr>
          <w:b w:val="0"/>
        </w:rPr>
        <w:t xml:space="preserve">, </w:t>
      </w:r>
      <w:r>
        <w:rPr>
          <w:b w:val="0"/>
        </w:rPr>
        <w:t>Kaitlin Potter</w:t>
      </w:r>
      <w:r>
        <w:rPr>
          <w:b w:val="0"/>
        </w:rPr>
        <w:t xml:space="preserve">, </w:t>
      </w:r>
      <w:r>
        <w:rPr>
          <w:b w:val="0"/>
        </w:rPr>
        <w:t>Abbi Rue</w:t>
      </w:r>
      <w:r>
        <w:rPr>
          <w:b w:val="0"/>
        </w:rPr>
        <w:t xml:space="preserve">, </w:t>
      </w:r>
      <w:r>
        <w:rPr>
          <w:b w:val="0"/>
        </w:rPr>
        <w:t>Leandra Vita</w:t>
      </w:r>
      <w:r>
        <w:rPr>
          <w:b w:val="0"/>
        </w:rPr>
        <w:t xml:space="preserve">, </w:t>
      </w:r>
      <w:r>
        <w:rPr>
          <w:b w:val="0"/>
        </w:rPr>
        <w:t>Kirra Weigand</w:t>
      </w:r>
    </w:p>
    <w:p>
      <w:pPr>
        <w:pStyle w:val="AbsText"/>
      </w:pPr>
      <w:r>
        <w:t xml:space="preserve">The grouping of genes based on sequence similarity (phams) is a simple tool for organizing large amounts of phage genetic information.  Studying phams that contain genes from phages infecting disparate phage hosts can provide insight into evolutionary dynamics as phages move through the landscape of bacteria.  While annotating the genome of the </w:t>
      </w:r>
      <w:r>
        <w:rPr>
          <w:i/>
        </w:rPr>
        <w:t>Gordonia rubripertincta</w:t>
      </w:r>
      <w:r>
        <w:t xml:space="preserve"> Cluster DJ phage, Petito, we noted several phams that contained genes from phages of different clusters.  We also noted phams that contained genes from only DJ phages and Cluster CC phages.  Upon further investigation, we noted Cluster CC phages (</w:t>
      </w:r>
      <w:r>
        <w:rPr>
          <w:i/>
        </w:rPr>
        <w:t>Rhodococcus</w:t>
      </w:r>
      <w:r>
        <w:t>) share nearly 50% pham content with Phage Petito.  Here, we report our study of phams that contain genes spanning multiple 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