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Evansville</w:t>
      </w:r>
    </w:p>
    <w:p>
      <w:pPr>
        <w:pStyle w:val="InstitutionInfo"/>
      </w:pPr>
      <w:r>
        <w:t>Evansville IN</w:t>
      </w:r>
    </w:p>
    <w:p>
      <w:pPr>
        <w:pStyle w:val="InstitutionInfo"/>
      </w:pPr>
      <w:r>
        <w:t>Corresponding Faculty Member: Joyce Stamm  (joycestamm@twc.com)</w:t>
      </w:r>
      <w:r>
        <w:br/>
      </w:r>
    </w:p>
    <w:p>
      <w:pPr>
        <w:pStyle w:val="AbsTitle"/>
      </w:pPr>
      <w:r>
        <w:t>Spelling out Spelly: The Manual Annotating of Spelly</w:t>
      </w:r>
    </w:p>
    <w:p>
      <w:pPr>
        <w:pStyle w:val="AbsAuthors"/>
      </w:pPr>
      <w:r>
        <w:t>Elizabeth Ackerman</w:t>
      </w:r>
      <w:r>
        <w:rPr>
          <w:b w:val="0"/>
        </w:rPr>
        <w:t xml:space="preserve">, </w:t>
      </w:r>
      <w:r>
        <w:t>John Brown</w:t>
      </w:r>
      <w:r>
        <w:rPr>
          <w:b w:val="0"/>
        </w:rPr>
        <w:t xml:space="preserve">, </w:t>
      </w:r>
      <w:r>
        <w:t>Kayli Hoffman</w:t>
      </w:r>
      <w:r>
        <w:rPr>
          <w:b w:val="0"/>
        </w:rPr>
        <w:t xml:space="preserve">, </w:t>
      </w:r>
      <w:r>
        <w:t>Ashleigh Hoskins</w:t>
      </w:r>
      <w:r>
        <w:rPr>
          <w:b w:val="0"/>
        </w:rPr>
        <w:t xml:space="preserve">, </w:t>
      </w:r>
      <w:r>
        <w:t>Abbie Jahn</w:t>
      </w:r>
      <w:r>
        <w:rPr>
          <w:b w:val="0"/>
        </w:rPr>
        <w:t xml:space="preserve">, </w:t>
      </w:r>
      <w:r>
        <w:t>Nandini Mathavan</w:t>
      </w:r>
    </w:p>
    <w:p>
      <w:pPr>
        <w:pStyle w:val="AbsText"/>
      </w:pPr>
      <w:r>
        <w:t xml:space="preserve">Spelly was found in Jasper, IN at 38.44025 N, 87.01399 W. Isolation, purification, amplification, and characterization were performed. The average tail length of Spelly is 333.9 nm and the average capsid diameter is 72.2 nm. The standard deviation for tail length was 16.2 nm and for capsid diameter was 5.1 nm. The plaques produced by Spelly were large and round. The genome for the phage Spelly has been automatically annotated. It predicts 245 genes within Spelly’s genome. </w:t>
        <w:br/>
        <w:t>While the genome has been auto-annotated, manual annotations can provide more accurate genes that are able to be isolated and called. Manual annotations can discover patterns and errors that the computer auto annotations will not catch. We are exploring the differences between our phage and other phages in the BE cluster and BE2 subcluster. The discovered differences will be presented in our poster presentation once the results are achieved.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