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02A9E" w14:textId="2B21B96C" w:rsidR="007856D7" w:rsidRPr="005226D7" w:rsidRDefault="007856D7" w:rsidP="00DF0D5E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>
      <w:pPr>
        <w:pStyle w:val="ConsiderMe"/>
      </w:pPr>
      <w:r>
        <w:t>CONSIDER FOR TALK</w:t>
      </w:r>
    </w:p>
    <w:p>
      <w:pPr>
        <w:pStyle w:val="BigTop"/>
      </w:pPr>
      <w:r>
        <w:t>2023 SEA Symposium Abstract</w:t>
      </w:r>
    </w:p>
    <w:p>
      <w:pPr>
        <w:pStyle w:val="InstitutionInfo"/>
      </w:pPr>
      <w:r>
        <w:t>McGill University</w:t>
      </w:r>
    </w:p>
    <w:p>
      <w:pPr>
        <w:pStyle w:val="InstitutionInfo"/>
      </w:pPr>
      <w:r>
        <w:t xml:space="preserve">Montreal </w:t>
      </w:r>
    </w:p>
    <w:p>
      <w:pPr>
        <w:pStyle w:val="InstitutionInfo"/>
      </w:pPr>
      <w:r>
        <w:t>Corresponding Faculty Member: Patrick Lypaczewski  (patrick.lypaczewski@mcgill.ca)</w:t>
      </w:r>
      <w:r>
        <w:br/>
      </w:r>
    </w:p>
    <w:p>
      <w:pPr>
        <w:pStyle w:val="AbsTitle"/>
      </w:pPr>
      <w:r>
        <w:t>Discovery of a Potentially New Gene Function in Bacteriophages</w:t>
      </w:r>
    </w:p>
    <w:p>
      <w:pPr>
        <w:pStyle w:val="AbsAuthors"/>
      </w:pPr>
      <w:r>
        <w:t>Katalina Couto</w:t>
      </w:r>
      <w:r>
        <w:rPr>
          <w:b w:val="0"/>
        </w:rPr>
        <w:t xml:space="preserve">, </w:t>
      </w:r>
      <w:r>
        <w:rPr>
          <w:b w:val="0"/>
        </w:rPr>
        <w:t>Patrick Lypaczewski</w:t>
      </w:r>
    </w:p>
    <w:p>
      <w:pPr>
        <w:pStyle w:val="AbsText"/>
      </w:pPr>
      <w:r>
        <w:t>The use of Bioinformatics tools has greatly enhanced our ability to predict the location, start site</w:t>
        <w:br/>
        <w:t>and function of many genes. However, even with the many softwares currently available, we are</w:t>
        <w:br/>
        <w:t>only capable of determining the gene function of 30% of phage genes.</w:t>
        <w:br/>
        <w:t>During the annotation process of the Lewando phage, we came across a mystery gene</w:t>
        <w:br/>
        <w:t>with particular characteristics. It all started with a BLASTP hit to a gene whose function was</w:t>
        <w:br/>
        <w:t>labeled as amidase. This was a particular match due to amidase not being found under the</w:t>
        <w:br/>
        <w:t>approved functions list. Therefore, rather than calling it quits and labeling the gene as NFK,</w:t>
        <w:br/>
        <w:t>further research in literature and bioinformatics tools were made.</w:t>
        <w:br/>
        <w:t>To our surprise, our gene had a high probability score on HHPred with the Ospl protein.</w:t>
        <w:br/>
        <w:t>OspI is a glutamine deamidase that selectively deamidates glutamine residues. In phages,</w:t>
        <w:br/>
        <w:t>amidase domains are associated with helping the lysis of bacterial cell walls. It has been</w:t>
        <w:br/>
        <w:t>previously shown that the presence of the amidase domain is necessary for effective lytic</w:t>
        <w:br/>
        <w:t>activity.</w:t>
        <w:br/>
        <w:t>Ospl contains a putative cysteine–histidine–aspartic acid catalytic triad. This catalytic</w:t>
        <w:br/>
        <w:t>triad has been shown to be essential for the deamidation function of this protein. Comparison of</w:t>
        <w:br/>
        <w:t>the mystery gene sequence with the Ospl sequence showed that our gene contained the necessary</w:t>
        <w:br/>
        <w:t>catalytic triad found in Ospl. Additional comparison between glutamine deamidase domains</w:t>
        <w:br/>
        <w:t>from other proteins also demonstrates that our gene contains many of the conserved nucleotides.</w:t>
        <w:br/>
        <w:t>This evidence strongly suggests that the Lewando phage and possibly other phages may</w:t>
        <w:br/>
        <w:t>contain glutamine deaminases in their genomes.</w:t>
      </w:r>
    </w:p>
    <w:sectPr w:rsidR="007856D7" w:rsidRPr="005226D7" w:rsidSect="00447FE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55876"/>
    <w:rsid w:val="0029639D"/>
    <w:rsid w:val="00326F90"/>
    <w:rsid w:val="00447FE3"/>
    <w:rsid w:val="004A57FA"/>
    <w:rsid w:val="004B2D9A"/>
    <w:rsid w:val="004E557E"/>
    <w:rsid w:val="005226D7"/>
    <w:rsid w:val="007443CA"/>
    <w:rsid w:val="007856D7"/>
    <w:rsid w:val="00795787"/>
    <w:rsid w:val="009C5EE8"/>
    <w:rsid w:val="00A67B3B"/>
    <w:rsid w:val="00AA1D8D"/>
    <w:rsid w:val="00B47730"/>
    <w:rsid w:val="00C732B6"/>
    <w:rsid w:val="00C90B56"/>
    <w:rsid w:val="00CB0664"/>
    <w:rsid w:val="00DA6B14"/>
    <w:rsid w:val="00DD1C69"/>
    <w:rsid w:val="00DF0D5E"/>
    <w:rsid w:val="00E8321F"/>
    <w:rsid w:val="00F452B2"/>
    <w:rsid w:val="00F633E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CC6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25E800-459A-F843-899C-B7958E63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 Employee</dc:creator>
  <cp:keywords/>
  <dc:description>generated by python-docx</dc:description>
  <cp:lastModifiedBy>Dan Russell</cp:lastModifiedBy>
  <cp:revision>15</cp:revision>
  <dcterms:created xsi:type="dcterms:W3CDTF">2014-03-10T21:06:00Z</dcterms:created>
  <dcterms:modified xsi:type="dcterms:W3CDTF">2014-03-11T03:45:00Z</dcterms:modified>
  <cp:category/>
</cp:coreProperties>
</file>