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Virginia Tech</w:t>
      </w:r>
    </w:p>
    <w:p>
      <w:pPr>
        <w:pStyle w:val="InstitutionInfo"/>
      </w:pPr>
      <w:r>
        <w:t>Blacksburg VA</w:t>
      </w:r>
    </w:p>
    <w:p>
      <w:pPr>
        <w:pStyle w:val="InstitutionInfo"/>
      </w:pPr>
      <w:r>
        <w:t>Corresponding Faculty Member: Stephanie Voshell  (svoshell@vt.edu)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05179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VTEC_Voshell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17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Stephanie M Voshell</w:t>
      </w:r>
    </w:p>
    <w:p>
      <w:pPr>
        <w:pStyle w:val="AbsTitle"/>
      </w:pPr>
      <w:r>
        <w:t>SlimJimmy: A unique addition to the M1 subcluster of Mycobacteriophages</w:t>
      </w:r>
    </w:p>
    <w:p>
      <w:pPr>
        <w:pStyle w:val="AbsAuthors"/>
      </w:pPr>
      <w:r>
        <w:t>Stephanie M Voshell</w:t>
      </w:r>
      <w:r>
        <w:rPr>
          <w:b w:val="0"/>
        </w:rPr>
        <w:t xml:space="preserve">, </w:t>
      </w:r>
      <w:r>
        <w:rPr>
          <w:b w:val="0"/>
        </w:rPr>
        <w:t>Kofi Asiedu-Agyei</w:t>
      </w:r>
      <w:r>
        <w:rPr>
          <w:b w:val="0"/>
        </w:rPr>
        <w:t xml:space="preserve">, </w:t>
      </w:r>
      <w:r>
        <w:rPr>
          <w:b w:val="0"/>
        </w:rPr>
        <w:t>Michael B Bradley</w:t>
      </w:r>
      <w:r>
        <w:rPr>
          <w:b w:val="0"/>
        </w:rPr>
        <w:t xml:space="preserve">, </w:t>
      </w:r>
      <w:r>
        <w:rPr>
          <w:b w:val="0"/>
        </w:rPr>
        <w:t>Madeline J Brown</w:t>
      </w:r>
      <w:r>
        <w:rPr>
          <w:b w:val="0"/>
        </w:rPr>
        <w:t xml:space="preserve">, </w:t>
      </w:r>
      <w:r>
        <w:rPr>
          <w:b w:val="0"/>
        </w:rPr>
        <w:t>Paige C Chenoweth</w:t>
      </w:r>
      <w:r>
        <w:rPr>
          <w:b w:val="0"/>
        </w:rPr>
        <w:t xml:space="preserve">, </w:t>
      </w:r>
      <w:r>
        <w:rPr>
          <w:b w:val="0"/>
        </w:rPr>
        <w:t>Tessa M Dickens</w:t>
      </w:r>
      <w:r>
        <w:rPr>
          <w:b w:val="0"/>
        </w:rPr>
        <w:t xml:space="preserve">, </w:t>
      </w:r>
      <w:r>
        <w:rPr>
          <w:b w:val="0"/>
        </w:rPr>
        <w:t>Wenhao Fu</w:t>
      </w:r>
      <w:r>
        <w:rPr>
          <w:b w:val="0"/>
        </w:rPr>
        <w:t xml:space="preserve">, </w:t>
      </w:r>
      <w:r>
        <w:rPr>
          <w:b w:val="0"/>
        </w:rPr>
        <w:t>Sayzana Gebreselassie</w:t>
      </w:r>
      <w:r>
        <w:rPr>
          <w:b w:val="0"/>
        </w:rPr>
        <w:t xml:space="preserve">, </w:t>
      </w:r>
      <w:r>
        <w:rPr>
          <w:b w:val="0"/>
        </w:rPr>
        <w:t>Lindsey M Goad</w:t>
      </w:r>
      <w:r>
        <w:rPr>
          <w:b w:val="0"/>
        </w:rPr>
        <w:t xml:space="preserve">, </w:t>
      </w:r>
      <w:r>
        <w:rPr>
          <w:b w:val="0"/>
        </w:rPr>
        <w:t>Hannah M Hille</w:t>
      </w:r>
      <w:r>
        <w:rPr>
          <w:b w:val="0"/>
        </w:rPr>
        <w:t xml:space="preserve">, </w:t>
      </w:r>
      <w:r>
        <w:rPr>
          <w:b w:val="0"/>
        </w:rPr>
        <w:t>Yifeng Huang</w:t>
      </w:r>
      <w:r>
        <w:rPr>
          <w:b w:val="0"/>
        </w:rPr>
        <w:t xml:space="preserve">, </w:t>
      </w:r>
      <w:r>
        <w:rPr>
          <w:b w:val="0"/>
        </w:rPr>
        <w:t>Naya D Hunter</w:t>
      </w:r>
      <w:r>
        <w:rPr>
          <w:b w:val="0"/>
        </w:rPr>
        <w:t xml:space="preserve">, </w:t>
      </w:r>
      <w:r>
        <w:rPr>
          <w:b w:val="0"/>
        </w:rPr>
        <w:t>Quinton D Jackson</w:t>
      </w:r>
      <w:r>
        <w:rPr>
          <w:b w:val="0"/>
        </w:rPr>
        <w:t xml:space="preserve">, </w:t>
      </w:r>
      <w:r>
        <w:rPr>
          <w:b w:val="0"/>
        </w:rPr>
        <w:t>Kayvon Jafarzadeh</w:t>
      </w:r>
      <w:r>
        <w:rPr>
          <w:b w:val="0"/>
        </w:rPr>
        <w:t xml:space="preserve">, </w:t>
      </w:r>
      <w:r>
        <w:rPr>
          <w:b w:val="0"/>
        </w:rPr>
        <w:t>Diego Jaques</w:t>
      </w:r>
      <w:r>
        <w:rPr>
          <w:b w:val="0"/>
        </w:rPr>
        <w:t xml:space="preserve">, </w:t>
      </w:r>
      <w:r>
        <w:rPr>
          <w:b w:val="0"/>
        </w:rPr>
        <w:t>Davis P Kubovcik</w:t>
      </w:r>
      <w:r>
        <w:rPr>
          <w:b w:val="0"/>
        </w:rPr>
        <w:t xml:space="preserve">, </w:t>
      </w:r>
      <w:r>
        <w:rPr>
          <w:b w:val="0"/>
        </w:rPr>
        <w:t>Paige Kramer</w:t>
      </w:r>
      <w:r>
        <w:rPr>
          <w:b w:val="0"/>
        </w:rPr>
        <w:t xml:space="preserve">, </w:t>
      </w:r>
      <w:r>
        <w:rPr>
          <w:b w:val="0"/>
        </w:rPr>
        <w:t>Victoria Le</w:t>
      </w:r>
      <w:r>
        <w:rPr>
          <w:b w:val="0"/>
        </w:rPr>
        <w:t xml:space="preserve">, </w:t>
      </w:r>
      <w:r>
        <w:rPr>
          <w:b w:val="0"/>
        </w:rPr>
        <w:t>Annmarie C Leake</w:t>
      </w:r>
      <w:r>
        <w:rPr>
          <w:b w:val="0"/>
        </w:rPr>
        <w:t xml:space="preserve">, </w:t>
      </w:r>
      <w:r>
        <w:rPr>
          <w:b w:val="0"/>
        </w:rPr>
        <w:t>Joshua S Lovejoy</w:t>
      </w:r>
      <w:r>
        <w:rPr>
          <w:b w:val="0"/>
        </w:rPr>
        <w:t xml:space="preserve">, </w:t>
      </w:r>
      <w:r>
        <w:rPr>
          <w:b w:val="0"/>
        </w:rPr>
        <w:t>Jack Maloney</w:t>
      </w:r>
      <w:r>
        <w:rPr>
          <w:b w:val="0"/>
        </w:rPr>
        <w:t xml:space="preserve">, </w:t>
      </w:r>
      <w:r>
        <w:rPr>
          <w:b w:val="0"/>
        </w:rPr>
        <w:t>Evan J Miller</w:t>
      </w:r>
      <w:r>
        <w:rPr>
          <w:b w:val="0"/>
        </w:rPr>
        <w:t xml:space="preserve">, </w:t>
      </w:r>
      <w:r>
        <w:rPr>
          <w:b w:val="0"/>
        </w:rPr>
        <w:t>Thea Z Mills</w:t>
      </w:r>
      <w:r>
        <w:rPr>
          <w:b w:val="0"/>
        </w:rPr>
        <w:t xml:space="preserve">, </w:t>
      </w:r>
      <w:r>
        <w:rPr>
          <w:b w:val="0"/>
        </w:rPr>
        <w:t>Douglas K Miln</w:t>
      </w:r>
      <w:r>
        <w:rPr>
          <w:b w:val="0"/>
        </w:rPr>
        <w:t xml:space="preserve">, </w:t>
      </w:r>
      <w:r>
        <w:rPr>
          <w:b w:val="0"/>
        </w:rPr>
        <w:t>Caleb M Mincheff</w:t>
      </w:r>
      <w:r>
        <w:rPr>
          <w:b w:val="0"/>
        </w:rPr>
        <w:t xml:space="preserve">, </w:t>
      </w:r>
      <w:r>
        <w:rPr>
          <w:b w:val="0"/>
        </w:rPr>
        <w:t>Carter S Mondy</w:t>
      </w:r>
      <w:r>
        <w:rPr>
          <w:b w:val="0"/>
        </w:rPr>
        <w:t xml:space="preserve">, </w:t>
      </w:r>
      <w:r>
        <w:rPr>
          <w:b w:val="0"/>
        </w:rPr>
        <w:t>Uraius B Obey</w:t>
      </w:r>
      <w:r>
        <w:rPr>
          <w:b w:val="0"/>
        </w:rPr>
        <w:t xml:space="preserve">, </w:t>
      </w:r>
      <w:r>
        <w:rPr>
          <w:b w:val="0"/>
        </w:rPr>
        <w:t>Ella J Pommett</w:t>
      </w:r>
      <w:r>
        <w:rPr>
          <w:b w:val="0"/>
        </w:rPr>
        <w:t xml:space="preserve">, </w:t>
      </w:r>
      <w:r>
        <w:rPr>
          <w:b w:val="0"/>
        </w:rPr>
        <w:t>Megan Prochaska</w:t>
      </w:r>
      <w:r>
        <w:rPr>
          <w:b w:val="0"/>
        </w:rPr>
        <w:t xml:space="preserve">, </w:t>
      </w:r>
      <w:r>
        <w:rPr>
          <w:b w:val="0"/>
        </w:rPr>
        <w:t>Baylee A Rainer</w:t>
      </w:r>
      <w:r>
        <w:rPr>
          <w:b w:val="0"/>
        </w:rPr>
        <w:t xml:space="preserve">, </w:t>
      </w:r>
      <w:r>
        <w:rPr>
          <w:b w:val="0"/>
        </w:rPr>
        <w:t>Anthony T Roach</w:t>
      </w:r>
      <w:r>
        <w:rPr>
          <w:b w:val="0"/>
        </w:rPr>
        <w:t xml:space="preserve">, </w:t>
      </w:r>
      <w:r>
        <w:rPr>
          <w:b w:val="0"/>
        </w:rPr>
        <w:t>Alex J Rosser</w:t>
      </w:r>
      <w:r>
        <w:rPr>
          <w:b w:val="0"/>
        </w:rPr>
        <w:t xml:space="preserve">, </w:t>
      </w:r>
      <w:r>
        <w:rPr>
          <w:b w:val="0"/>
        </w:rPr>
        <w:t>Emma Szymanowski</w:t>
      </w:r>
      <w:r>
        <w:rPr>
          <w:b w:val="0"/>
        </w:rPr>
        <w:t xml:space="preserve">, </w:t>
      </w:r>
      <w:r>
        <w:rPr>
          <w:b w:val="0"/>
        </w:rPr>
        <w:t>Abigail M Smith</w:t>
      </w:r>
      <w:r>
        <w:rPr>
          <w:b w:val="0"/>
        </w:rPr>
        <w:t xml:space="preserve">, </w:t>
      </w:r>
      <w:r>
        <w:rPr>
          <w:b w:val="0"/>
        </w:rPr>
        <w:t>Bridget S Spruill</w:t>
      </w:r>
      <w:r>
        <w:rPr>
          <w:b w:val="0"/>
        </w:rPr>
        <w:t xml:space="preserve">, </w:t>
      </w:r>
      <w:r>
        <w:rPr>
          <w:b w:val="0"/>
        </w:rPr>
        <w:t>Kassidy L Taylor</w:t>
      </w:r>
      <w:r>
        <w:rPr>
          <w:b w:val="0"/>
        </w:rPr>
        <w:t xml:space="preserve">, </w:t>
      </w:r>
      <w:r>
        <w:rPr>
          <w:b w:val="0"/>
        </w:rPr>
        <w:t>Joshua W White</w:t>
      </w:r>
      <w:r>
        <w:rPr>
          <w:b w:val="0"/>
        </w:rPr>
        <w:t xml:space="preserve">, </w:t>
      </w:r>
      <w:r>
        <w:rPr>
          <w:b w:val="0"/>
        </w:rPr>
        <w:t>Zhenyuan Wu</w:t>
      </w:r>
      <w:r>
        <w:rPr>
          <w:b w:val="0"/>
        </w:rPr>
        <w:t xml:space="preserve">, </w:t>
      </w:r>
      <w:r>
        <w:rPr>
          <w:b w:val="0"/>
        </w:rPr>
        <w:t>Zhenfan Zhao</w:t>
      </w:r>
    </w:p>
    <w:p>
      <w:pPr>
        <w:pStyle w:val="AbsText"/>
      </w:pPr>
      <w:r>
        <w:t>SlimJimmy, a novel mycobacteriophage, was discovered in local soil and annotated by students in the SEA-PHAGES program at Virginia Tech during the 2022-2023 academic year.  The class was unable to formulate a subcluster hypothesis for SlimJimmy during the discovery portion of the course, but sequencing revealed the phage to be a member of the M1 subcluster.  Numerous adjustments to the original auto-annotation were required. SlimJimmy contains several regions in the genome that differ significantly from those of the closest relatives.  Like other M1 phages, SlimJimmy contains a considerable number of tRNA genes.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