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Purdue University</w:t>
      </w:r>
    </w:p>
    <w:p>
      <w:pPr>
        <w:pStyle w:val="InstitutionInfo"/>
      </w:pPr>
      <w:r>
        <w:t>West Lafayette IN</w:t>
      </w:r>
    </w:p>
    <w:p>
      <w:pPr>
        <w:pStyle w:val="InstitutionInfo"/>
      </w:pPr>
      <w:r>
        <w:t>Corresponding Faculty Member: Kari Clase  (kclase@purdue.edu)</w:t>
      </w:r>
      <w:r>
        <w:br/>
      </w:r>
    </w:p>
    <w:p>
      <w:pPr>
        <w:pStyle w:val="AbsTitle"/>
      </w:pPr>
      <w:r>
        <w:t>Identifying Essential Genes for the Assembly and Function of Tails in Novel Myoviridae Bacteriophages</w:t>
      </w:r>
    </w:p>
    <w:p>
      <w:pPr>
        <w:pStyle w:val="AbsAuthors"/>
      </w:pPr>
      <w:r>
        <w:rPr>
          <w:b w:val="0"/>
        </w:rPr>
        <w:t>Harry Ashbaugh</w:t>
      </w:r>
      <w:r>
        <w:rPr>
          <w:b w:val="0"/>
        </w:rPr>
        <w:t xml:space="preserve">, </w:t>
      </w:r>
      <w:r>
        <w:rPr>
          <w:b w:val="0"/>
        </w:rPr>
        <w:t>Kari Clase</w:t>
      </w:r>
      <w:r>
        <w:rPr>
          <w:b w:val="0"/>
        </w:rPr>
        <w:t xml:space="preserve">, </w:t>
      </w:r>
      <w:r>
        <w:rPr>
          <w:b w:val="0"/>
        </w:rPr>
        <w:t>Jenna McLean</w:t>
      </w:r>
      <w:r>
        <w:rPr>
          <w:b w:val="0"/>
        </w:rPr>
        <w:t xml:space="preserve">, </w:t>
      </w:r>
      <w:r>
        <w:rPr>
          <w:b w:val="0"/>
        </w:rPr>
        <w:t>Braden Rutledge</w:t>
      </w:r>
      <w:r>
        <w:rPr>
          <w:b w:val="0"/>
        </w:rPr>
        <w:t xml:space="preserve">, </w:t>
      </w:r>
      <w:r>
        <w:rPr>
          <w:b w:val="0"/>
        </w:rPr>
        <w:t>Francesca Hamacher</w:t>
      </w:r>
      <w:r>
        <w:rPr>
          <w:b w:val="0"/>
        </w:rPr>
        <w:t xml:space="preserve">, </w:t>
      </w:r>
      <w:r>
        <w:rPr>
          <w:b w:val="0"/>
        </w:rPr>
        <w:t>Grace May</w:t>
      </w:r>
      <w:r>
        <w:rPr>
          <w:b w:val="0"/>
        </w:rPr>
        <w:t xml:space="preserve">, </w:t>
      </w:r>
      <w:r>
        <w:rPr>
          <w:b w:val="0"/>
        </w:rPr>
        <w:t>Ella Jameson</w:t>
      </w:r>
      <w:r>
        <w:rPr>
          <w:b w:val="0"/>
        </w:rPr>
        <w:t xml:space="preserve">, </w:t>
      </w:r>
      <w:r>
        <w:rPr>
          <w:b w:val="0"/>
        </w:rPr>
        <w:t>Mario Perez-Ahuatl</w:t>
      </w:r>
      <w:r>
        <w:rPr>
          <w:b w:val="0"/>
        </w:rPr>
        <w:t xml:space="preserve">, </w:t>
      </w:r>
      <w:r>
        <w:rPr>
          <w:b w:val="0"/>
        </w:rPr>
        <w:t>Susan Lintott</w:t>
      </w:r>
      <w:r>
        <w:rPr>
          <w:b w:val="0"/>
        </w:rPr>
        <w:t xml:space="preserve">, </w:t>
      </w:r>
      <w:r>
        <w:rPr>
          <w:b w:val="0"/>
        </w:rPr>
        <w:t>Ryan Buencamino</w:t>
      </w:r>
      <w:r>
        <w:rPr>
          <w:b w:val="0"/>
        </w:rPr>
        <w:t xml:space="preserve">, </w:t>
      </w:r>
      <w:r>
        <w:rPr>
          <w:b w:val="0"/>
        </w:rPr>
        <w:t>Connor Meek</w:t>
      </w:r>
    </w:p>
    <w:p>
      <w:pPr>
        <w:pStyle w:val="AbsText"/>
      </w:pPr>
      <w:r>
        <w:t>A bacteriophage is a virus that infects bacterial hosts. They are typically composed of a head, a tail, and fibers on the tail that allow it to attach to the bacterial membrane. Myoviridae are a family of bacteriophage that are distinct for their short, contractile tails that undergo conformational changes when they attach to bacteria, which are essential to inject its genetic material into the cell. These tails are vital not just to the structure, but to the function of the virus itself. The purpose of this research is to utilize genetic sequencing and comparative genomics to identify the genes that allow for the tail structure, size, conformation change, and attachment in novel Myoviridae bacteriophages. In characterizing these genomes, patterns can be developed across viruses that can help further determine the mechanism through which viral infection of bacteria occurs.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