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Isolation, Characterization, and Annotation of Mycobacterium smegmatis Bacteriophages SrishMeg2525, MadKillah, Nedwong, PurduePete, AlpineSix, and UptownCabaret</w:t>
      </w:r>
    </w:p>
    <w:p>
      <w:pPr>
        <w:pStyle w:val="AbsAuthors"/>
      </w:pPr>
      <w:r>
        <w:rPr>
          <w:b w:val="0"/>
        </w:rPr>
        <w:t>Grace Andrews</w:t>
      </w:r>
      <w:r>
        <w:rPr>
          <w:b w:val="0"/>
        </w:rPr>
        <w:t xml:space="preserve">, </w:t>
      </w:r>
      <w:r>
        <w:rPr>
          <w:b w:val="0"/>
        </w:rPr>
        <w:t>Cai Alvin</w:t>
      </w:r>
      <w:r>
        <w:rPr>
          <w:b w:val="0"/>
        </w:rPr>
        <w:t xml:space="preserve">, </w:t>
      </w:r>
      <w:r>
        <w:rPr>
          <w:b w:val="0"/>
        </w:rPr>
        <w:t>Chane Carissa</w:t>
      </w:r>
      <w:r>
        <w:rPr>
          <w:b w:val="0"/>
        </w:rPr>
        <w:t xml:space="preserve">, </w:t>
      </w:r>
      <w:r>
        <w:rPr>
          <w:b w:val="0"/>
        </w:rPr>
        <w:t>Davern Lauren</w:t>
      </w:r>
      <w:r>
        <w:rPr>
          <w:b w:val="0"/>
        </w:rPr>
        <w:t xml:space="preserve">, </w:t>
      </w:r>
      <w:r>
        <w:rPr>
          <w:b w:val="0"/>
        </w:rPr>
        <w:t>Driscoll Maya</w:t>
      </w:r>
      <w:r>
        <w:rPr>
          <w:b w:val="0"/>
        </w:rPr>
        <w:t xml:space="preserve">, </w:t>
      </w:r>
      <w:r>
        <w:rPr>
          <w:b w:val="0"/>
        </w:rPr>
        <w:t>Molly Dye</w:t>
      </w:r>
      <w:r>
        <w:rPr>
          <w:b w:val="0"/>
        </w:rPr>
        <w:t xml:space="preserve">, </w:t>
      </w:r>
      <w:r>
        <w:rPr>
          <w:b w:val="0"/>
        </w:rPr>
        <w:t>Ally Garrard</w:t>
      </w:r>
      <w:r>
        <w:rPr>
          <w:b w:val="0"/>
        </w:rPr>
        <w:t xml:space="preserve">, </w:t>
      </w:r>
      <w:r>
        <w:rPr>
          <w:b w:val="0"/>
        </w:rPr>
        <w:t>Ben Goncher</w:t>
      </w:r>
      <w:r>
        <w:rPr>
          <w:b w:val="0"/>
        </w:rPr>
        <w:t xml:space="preserve">, </w:t>
      </w:r>
      <w:r>
        <w:rPr>
          <w:b w:val="0"/>
        </w:rPr>
        <w:t>Elizabeth Grivetti</w:t>
      </w:r>
      <w:r>
        <w:rPr>
          <w:b w:val="0"/>
        </w:rPr>
        <w:t xml:space="preserve">, </w:t>
      </w:r>
      <w:r>
        <w:rPr>
          <w:b w:val="0"/>
        </w:rPr>
        <w:t>Aaron Haynos</w:t>
      </w:r>
      <w:r>
        <w:rPr>
          <w:b w:val="0"/>
        </w:rPr>
        <w:t xml:space="preserve">, </w:t>
      </w:r>
      <w:r>
        <w:rPr>
          <w:b w:val="0"/>
        </w:rPr>
        <w:t>Emma Kane</w:t>
      </w:r>
      <w:r>
        <w:rPr>
          <w:b w:val="0"/>
        </w:rPr>
        <w:t xml:space="preserve">, </w:t>
      </w:r>
      <w:r>
        <w:rPr>
          <w:b w:val="0"/>
        </w:rPr>
        <w:t>Kim David</w:t>
      </w:r>
      <w:r>
        <w:rPr>
          <w:b w:val="0"/>
        </w:rPr>
        <w:t xml:space="preserve">, </w:t>
      </w:r>
      <w:r>
        <w:rPr>
          <w:b w:val="0"/>
        </w:rPr>
        <w:t>Sarina Lee</w:t>
      </w:r>
      <w:r>
        <w:rPr>
          <w:b w:val="0"/>
        </w:rPr>
        <w:t xml:space="preserve">, </w:t>
      </w:r>
      <w:r>
        <w:rPr>
          <w:b w:val="0"/>
        </w:rPr>
        <w:t>Reagan Long</w:t>
      </w:r>
      <w:r>
        <w:rPr>
          <w:b w:val="0"/>
        </w:rPr>
        <w:t xml:space="preserve">, </w:t>
      </w:r>
      <w:r>
        <w:rPr>
          <w:b w:val="0"/>
        </w:rPr>
        <w:t>Natasha Macarchuk</w:t>
      </w:r>
      <w:r>
        <w:rPr>
          <w:b w:val="0"/>
        </w:rPr>
        <w:t xml:space="preserve">, </w:t>
      </w:r>
      <w:r>
        <w:rPr>
          <w:b w:val="0"/>
        </w:rPr>
        <w:t>Josh Mariani</w:t>
      </w:r>
      <w:r>
        <w:rPr>
          <w:b w:val="0"/>
        </w:rPr>
        <w:t xml:space="preserve">, </w:t>
      </w:r>
      <w:r>
        <w:rPr>
          <w:b w:val="0"/>
        </w:rPr>
        <w:t>Mallory Motz</w:t>
      </w:r>
      <w:r>
        <w:rPr>
          <w:b w:val="0"/>
        </w:rPr>
        <w:t xml:space="preserve">, </w:t>
      </w:r>
      <w:r>
        <w:rPr>
          <w:b w:val="0"/>
        </w:rPr>
        <w:t>Samuel Nasternak</w:t>
      </w:r>
      <w:r>
        <w:rPr>
          <w:b w:val="0"/>
        </w:rPr>
        <w:t xml:space="preserve">, </w:t>
      </w:r>
      <w:r>
        <w:rPr>
          <w:b w:val="0"/>
        </w:rPr>
        <w:t>Meera P Pala</w:t>
      </w:r>
      <w:r>
        <w:rPr>
          <w:b w:val="0"/>
        </w:rPr>
        <w:t xml:space="preserve">, </w:t>
      </w:r>
      <w:r>
        <w:rPr>
          <w:b w:val="0"/>
        </w:rPr>
        <w:t>Jake Paris</w:t>
      </w:r>
      <w:r>
        <w:rPr>
          <w:b w:val="0"/>
        </w:rPr>
        <w:t xml:space="preserve">, </w:t>
      </w:r>
      <w:r>
        <w:rPr>
          <w:b w:val="0"/>
        </w:rPr>
        <w:t>Annika Patel</w:t>
      </w:r>
      <w:r>
        <w:rPr>
          <w:b w:val="0"/>
        </w:rPr>
        <w:t xml:space="preserve">, </w:t>
      </w:r>
      <w:r>
        <w:rPr>
          <w:b w:val="0"/>
        </w:rPr>
        <w:t>Emily Spicuzza</w:t>
      </w:r>
      <w:r>
        <w:rPr>
          <w:b w:val="0"/>
        </w:rPr>
        <w:t xml:space="preserve">, </w:t>
      </w:r>
      <w:r>
        <w:rPr>
          <w:b w:val="0"/>
        </w:rPr>
        <w:t>Will Townsend</w:t>
      </w:r>
      <w:r>
        <w:rPr>
          <w:b w:val="0"/>
        </w:rPr>
        <w:t xml:space="preserve">, </w:t>
      </w:r>
      <w:r>
        <w:rPr>
          <w:b w:val="0"/>
        </w:rPr>
        <w:t>Courtney Usher</w:t>
      </w:r>
      <w:r>
        <w:rPr>
          <w:b w:val="0"/>
        </w:rPr>
        <w:t xml:space="preserve">, </w:t>
      </w:r>
      <w:r>
        <w:rPr>
          <w:b w:val="0"/>
        </w:rPr>
        <w:t>Kate Veltri</w:t>
      </w:r>
      <w:r>
        <w:rPr>
          <w:b w:val="0"/>
        </w:rPr>
        <w:t xml:space="preserve">, </w:t>
      </w:r>
      <w:r>
        <w:rPr>
          <w:b w:val="0"/>
        </w:rPr>
        <w:t>SyamalaPriya Veluri</w:t>
      </w:r>
      <w:r>
        <w:rPr>
          <w:b w:val="0"/>
        </w:rPr>
        <w:t xml:space="preserve">, </w:t>
      </w:r>
      <w:r>
        <w:rPr>
          <w:b w:val="0"/>
        </w:rPr>
        <w:t>Weinstein Chase</w:t>
      </w:r>
      <w:r>
        <w:rPr>
          <w:b w:val="0"/>
        </w:rPr>
        <w:t xml:space="preserve">, </w:t>
      </w:r>
      <w:r>
        <w:rPr>
          <w:b w:val="0"/>
        </w:rPr>
        <w:t>Christiana Whittey</w:t>
      </w:r>
      <w:r>
        <w:rPr>
          <w:b w:val="0"/>
        </w:rPr>
        <w:t xml:space="preserve">, </w:t>
      </w:r>
      <w:r>
        <w:rPr>
          <w:b w:val="0"/>
        </w:rPr>
        <w:t>Brooke Yorio</w:t>
      </w:r>
      <w:r>
        <w:rPr>
          <w:b w:val="0"/>
        </w:rPr>
        <w:t xml:space="preserve">, </w:t>
      </w:r>
      <w:r>
        <w:rPr>
          <w:b w:val="0"/>
        </w:rPr>
        <w:t>Mallory Zobel</w:t>
      </w:r>
      <w:r>
        <w:rPr>
          <w:b w:val="0"/>
        </w:rPr>
        <w:t xml:space="preserve">, </w:t>
      </w:r>
      <w:r>
        <w:rPr>
          <w:b w:val="0"/>
        </w:rPr>
        <w:t>Lizzie Adams</w:t>
      </w:r>
      <w:r>
        <w:rPr>
          <w:b w:val="0"/>
        </w:rPr>
        <w:t xml:space="preserve">, </w:t>
      </w:r>
      <w:r>
        <w:rPr>
          <w:b w:val="0"/>
        </w:rPr>
        <w:t>Zaccary Anderson</w:t>
      </w:r>
      <w:r>
        <w:rPr>
          <w:b w:val="0"/>
        </w:rPr>
        <w:t xml:space="preserve">, </w:t>
      </w:r>
      <w:r>
        <w:rPr>
          <w:b w:val="0"/>
        </w:rPr>
        <w:t>Kay Annunziata</w:t>
      </w:r>
      <w:r>
        <w:rPr>
          <w:b w:val="0"/>
        </w:rPr>
        <w:t xml:space="preserve">, </w:t>
      </w:r>
      <w:r>
        <w:rPr>
          <w:b w:val="0"/>
        </w:rPr>
        <w:t>Ryan Buencamino</w:t>
      </w:r>
      <w:r>
        <w:rPr>
          <w:b w:val="0"/>
        </w:rPr>
        <w:t xml:space="preserve">, </w:t>
      </w:r>
      <w:r>
        <w:rPr>
          <w:b w:val="0"/>
        </w:rPr>
        <w:t>Gabby Burke</w:t>
      </w:r>
      <w:r>
        <w:rPr>
          <w:b w:val="0"/>
        </w:rPr>
        <w:t xml:space="preserve">, </w:t>
      </w:r>
      <w:r>
        <w:rPr>
          <w:b w:val="0"/>
        </w:rPr>
        <w:t>Kioni Bush</w:t>
      </w:r>
      <w:r>
        <w:rPr>
          <w:b w:val="0"/>
        </w:rPr>
        <w:t xml:space="preserve">, </w:t>
      </w:r>
      <w:r>
        <w:rPr>
          <w:b w:val="0"/>
        </w:rPr>
        <w:t>Sydney Clifford</w:t>
      </w:r>
      <w:r>
        <w:rPr>
          <w:b w:val="0"/>
        </w:rPr>
        <w:t xml:space="preserve">, </w:t>
      </w:r>
      <w:r>
        <w:rPr>
          <w:b w:val="0"/>
        </w:rPr>
        <w:t>Jade Coxon</w:t>
      </w:r>
      <w:r>
        <w:rPr>
          <w:b w:val="0"/>
        </w:rPr>
        <w:t xml:space="preserve">, </w:t>
      </w:r>
      <w:r>
        <w:rPr>
          <w:b w:val="0"/>
        </w:rPr>
        <w:t>Lily Esterline</w:t>
      </w:r>
      <w:r>
        <w:rPr>
          <w:b w:val="0"/>
        </w:rPr>
        <w:t xml:space="preserve">, </w:t>
      </w:r>
      <w:r>
        <w:rPr>
          <w:b w:val="0"/>
        </w:rPr>
        <w:t>Alaina Gartner</w:t>
      </w:r>
      <w:r>
        <w:rPr>
          <w:b w:val="0"/>
        </w:rPr>
        <w:t xml:space="preserve">, </w:t>
      </w:r>
      <w:r>
        <w:rPr>
          <w:b w:val="0"/>
        </w:rPr>
        <w:t>Molly Geiger</w:t>
      </w:r>
      <w:r>
        <w:rPr>
          <w:b w:val="0"/>
        </w:rPr>
        <w:t xml:space="preserve">, </w:t>
      </w:r>
      <w:r>
        <w:rPr>
          <w:b w:val="0"/>
        </w:rPr>
        <w:t>Francesca Hamacher</w:t>
      </w:r>
      <w:r>
        <w:rPr>
          <w:b w:val="0"/>
        </w:rPr>
        <w:t xml:space="preserve">, </w:t>
      </w:r>
      <w:r>
        <w:rPr>
          <w:b w:val="0"/>
        </w:rPr>
        <w:t>Ella Jameson</w:t>
      </w:r>
      <w:r>
        <w:rPr>
          <w:b w:val="0"/>
        </w:rPr>
        <w:t xml:space="preserve">, </w:t>
      </w:r>
      <w:r>
        <w:rPr>
          <w:b w:val="0"/>
        </w:rPr>
        <w:t>Adyan Khan</w:t>
      </w:r>
      <w:r>
        <w:rPr>
          <w:b w:val="0"/>
        </w:rPr>
        <w:t xml:space="preserve">, </w:t>
      </w:r>
      <w:r>
        <w:rPr>
          <w:b w:val="0"/>
        </w:rPr>
        <w:t>James Lin</w:t>
      </w:r>
      <w:r>
        <w:rPr>
          <w:b w:val="0"/>
        </w:rPr>
        <w:t xml:space="preserve">, </w:t>
      </w:r>
      <w:r>
        <w:rPr>
          <w:b w:val="0"/>
        </w:rPr>
        <w:t>Susan Lintott</w:t>
      </w:r>
      <w:r>
        <w:rPr>
          <w:b w:val="0"/>
        </w:rPr>
        <w:t xml:space="preserve">, </w:t>
      </w:r>
      <w:r>
        <w:rPr>
          <w:b w:val="0"/>
        </w:rPr>
        <w:t>Brandon Mar</w:t>
      </w:r>
      <w:r>
        <w:rPr>
          <w:b w:val="0"/>
        </w:rPr>
        <w:t xml:space="preserve">, </w:t>
      </w:r>
      <w:r>
        <w:rPr>
          <w:b w:val="0"/>
        </w:rPr>
        <w:t>Grace May</w:t>
      </w:r>
      <w:r>
        <w:rPr>
          <w:b w:val="0"/>
        </w:rPr>
        <w:t xml:space="preserve">, </w:t>
      </w:r>
      <w:r>
        <w:rPr>
          <w:b w:val="0"/>
        </w:rPr>
        <w:t>Jenna Mclean</w:t>
      </w:r>
      <w:r>
        <w:rPr>
          <w:b w:val="0"/>
        </w:rPr>
        <w:t xml:space="preserve">, </w:t>
      </w:r>
      <w:r>
        <w:rPr>
          <w:b w:val="0"/>
        </w:rPr>
        <w:t>Connor Meek</w:t>
      </w:r>
      <w:r>
        <w:rPr>
          <w:b w:val="0"/>
        </w:rPr>
        <w:t xml:space="preserve">, </w:t>
      </w:r>
      <w:r>
        <w:rPr>
          <w:b w:val="0"/>
        </w:rPr>
        <w:t>Emma Newton</w:t>
      </w:r>
      <w:r>
        <w:rPr>
          <w:b w:val="0"/>
        </w:rPr>
        <w:t xml:space="preserve">, </w:t>
      </w:r>
      <w:r>
        <w:rPr>
          <w:b w:val="0"/>
        </w:rPr>
        <w:t>Sophia Palant</w:t>
      </w:r>
      <w:r>
        <w:rPr>
          <w:b w:val="0"/>
        </w:rPr>
        <w:t xml:space="preserve">, </w:t>
      </w:r>
      <w:r>
        <w:rPr>
          <w:b w:val="0"/>
        </w:rPr>
        <w:t>Mario Perez-Ahuatl</w:t>
      </w:r>
      <w:r>
        <w:rPr>
          <w:b w:val="0"/>
        </w:rPr>
        <w:t xml:space="preserve">, </w:t>
      </w:r>
      <w:r>
        <w:rPr>
          <w:b w:val="0"/>
        </w:rPr>
        <w:t>Braden Rutledge</w:t>
      </w:r>
      <w:r>
        <w:rPr>
          <w:b w:val="0"/>
        </w:rPr>
        <w:t xml:space="preserve">, </w:t>
      </w:r>
      <w:r>
        <w:rPr>
          <w:b w:val="0"/>
        </w:rPr>
        <w:t>Kayla Scott</w:t>
      </w:r>
      <w:r>
        <w:rPr>
          <w:b w:val="0"/>
        </w:rPr>
        <w:t xml:space="preserve">, </w:t>
      </w:r>
      <w:r>
        <w:rPr>
          <w:b w:val="0"/>
        </w:rPr>
        <w:t>Cooper Sims</w:t>
      </w:r>
      <w:r>
        <w:rPr>
          <w:b w:val="0"/>
        </w:rPr>
        <w:t xml:space="preserve">, </w:t>
      </w:r>
      <w:r>
        <w:rPr>
          <w:b w:val="0"/>
        </w:rPr>
        <w:t>Gabriela Surdyka</w:t>
      </w:r>
      <w:r>
        <w:rPr>
          <w:b w:val="0"/>
        </w:rPr>
        <w:t xml:space="preserve">, </w:t>
      </w:r>
      <w:r>
        <w:rPr>
          <w:b w:val="0"/>
        </w:rPr>
        <w:t>Miriam Walker</w:t>
      </w:r>
      <w:r>
        <w:rPr>
          <w:b w:val="0"/>
        </w:rPr>
        <w:t xml:space="preserve">, </w:t>
      </w:r>
      <w:r>
        <w:rPr>
          <w:b w:val="0"/>
        </w:rPr>
        <w:t>Wang Beining</w:t>
      </w:r>
      <w:r>
        <w:rPr>
          <w:b w:val="0"/>
        </w:rPr>
        <w:t xml:space="preserve">, </w:t>
      </w:r>
      <w:r>
        <w:rPr>
          <w:b w:val="0"/>
        </w:rPr>
        <w:t>Ankaraju Alekhya</w:t>
      </w:r>
      <w:r>
        <w:rPr>
          <w:b w:val="0"/>
        </w:rPr>
        <w:t xml:space="preserve">, </w:t>
      </w:r>
      <w:r>
        <w:rPr>
          <w:b w:val="0"/>
        </w:rPr>
        <w:t>Katie Chan</w:t>
      </w:r>
      <w:r>
        <w:rPr>
          <w:b w:val="0"/>
        </w:rPr>
        <w:t xml:space="preserve">, </w:t>
      </w:r>
      <w:r>
        <w:rPr>
          <w:b w:val="0"/>
        </w:rPr>
        <w:t>Thomas Coleman</w:t>
      </w:r>
      <w:r>
        <w:rPr>
          <w:b w:val="0"/>
        </w:rPr>
        <w:t xml:space="preserve">, </w:t>
      </w:r>
      <w:r>
        <w:rPr>
          <w:b w:val="0"/>
        </w:rPr>
        <w:t>Omana K Dominguez</w:t>
      </w:r>
      <w:r>
        <w:rPr>
          <w:b w:val="0"/>
        </w:rPr>
        <w:t xml:space="preserve">, </w:t>
      </w:r>
      <w:r>
        <w:rPr>
          <w:b w:val="0"/>
        </w:rPr>
        <w:t>Lekha Durai</w:t>
      </w:r>
      <w:r>
        <w:rPr>
          <w:b w:val="0"/>
        </w:rPr>
        <w:t xml:space="preserve">, </w:t>
      </w:r>
      <w:r>
        <w:rPr>
          <w:b w:val="0"/>
        </w:rPr>
        <w:t>Chandni Garg</w:t>
      </w:r>
      <w:r>
        <w:rPr>
          <w:b w:val="0"/>
        </w:rPr>
        <w:t xml:space="preserve">, </w:t>
      </w:r>
      <w:r>
        <w:rPr>
          <w:b w:val="0"/>
        </w:rPr>
        <w:t>Alana Hernandez</w:t>
      </w:r>
      <w:r>
        <w:rPr>
          <w:b w:val="0"/>
        </w:rPr>
        <w:t xml:space="preserve">, </w:t>
      </w:r>
      <w:r>
        <w:rPr>
          <w:b w:val="0"/>
        </w:rPr>
        <w:t>Will Humble</w:t>
      </w:r>
      <w:r>
        <w:rPr>
          <w:b w:val="0"/>
        </w:rPr>
        <w:t xml:space="preserve">, </w:t>
      </w:r>
      <w:r>
        <w:rPr>
          <w:b w:val="0"/>
        </w:rPr>
        <w:t>Joel Kuriakose</w:t>
      </w:r>
      <w:r>
        <w:rPr>
          <w:b w:val="0"/>
        </w:rPr>
        <w:t xml:space="preserve">, </w:t>
      </w:r>
      <w:r>
        <w:rPr>
          <w:b w:val="0"/>
        </w:rPr>
        <w:t>Frank LoRusso</w:t>
      </w:r>
      <w:r>
        <w:rPr>
          <w:b w:val="0"/>
        </w:rPr>
        <w:t xml:space="preserve">, </w:t>
      </w:r>
      <w:r>
        <w:rPr>
          <w:b w:val="0"/>
        </w:rPr>
        <w:t>Madalena Casaca P Magalhaes</w:t>
      </w:r>
      <w:r>
        <w:rPr>
          <w:b w:val="0"/>
        </w:rPr>
        <w:t xml:space="preserve">, </w:t>
      </w:r>
      <w:r>
        <w:rPr>
          <w:b w:val="0"/>
        </w:rPr>
        <w:t>Kendall Massey</w:t>
      </w:r>
      <w:r>
        <w:rPr>
          <w:b w:val="0"/>
        </w:rPr>
        <w:t xml:space="preserve">, </w:t>
      </w:r>
      <w:r>
        <w:rPr>
          <w:b w:val="0"/>
        </w:rPr>
        <w:t>Medema Race</w:t>
      </w:r>
      <w:r>
        <w:rPr>
          <w:b w:val="0"/>
        </w:rPr>
        <w:t xml:space="preserve">, </w:t>
      </w:r>
      <w:r>
        <w:rPr>
          <w:b w:val="0"/>
        </w:rPr>
        <w:t>Youssef Morad</w:t>
      </w:r>
      <w:r>
        <w:rPr>
          <w:b w:val="0"/>
        </w:rPr>
        <w:t xml:space="preserve">, </w:t>
      </w:r>
      <w:r>
        <w:rPr>
          <w:b w:val="0"/>
        </w:rPr>
        <w:t>Isha Nair</w:t>
      </w:r>
      <w:r>
        <w:rPr>
          <w:b w:val="0"/>
        </w:rPr>
        <w:t xml:space="preserve">, </w:t>
      </w:r>
      <w:r>
        <w:rPr>
          <w:b w:val="0"/>
        </w:rPr>
        <w:t>Racheal Paston-Amos</w:t>
      </w:r>
      <w:r>
        <w:rPr>
          <w:b w:val="0"/>
        </w:rPr>
        <w:t xml:space="preserve">, </w:t>
      </w:r>
      <w:r>
        <w:rPr>
          <w:b w:val="0"/>
        </w:rPr>
        <w:t>Will Petrusson</w:t>
      </w:r>
      <w:r>
        <w:rPr>
          <w:b w:val="0"/>
        </w:rPr>
        <w:t xml:space="preserve">, </w:t>
      </w:r>
      <w:r>
        <w:rPr>
          <w:b w:val="0"/>
        </w:rPr>
        <w:t>Sophie Remmey</w:t>
      </w:r>
      <w:r>
        <w:rPr>
          <w:b w:val="0"/>
        </w:rPr>
        <w:t xml:space="preserve">, </w:t>
      </w:r>
      <w:r>
        <w:rPr>
          <w:b w:val="0"/>
        </w:rPr>
        <w:t>Arya Shembekar</w:t>
      </w:r>
      <w:r>
        <w:rPr>
          <w:b w:val="0"/>
        </w:rPr>
        <w:t xml:space="preserve">, </w:t>
      </w:r>
      <w:r>
        <w:rPr>
          <w:b w:val="0"/>
        </w:rPr>
        <w:t>Morgan Gyger</w:t>
      </w:r>
      <w:r>
        <w:rPr>
          <w:b w:val="0"/>
        </w:rPr>
        <w:t xml:space="preserve">, </w:t>
      </w:r>
      <w:r>
        <w:rPr>
          <w:b w:val="0"/>
        </w:rPr>
        <w:t>Quintin Walker</w:t>
      </w:r>
      <w:r>
        <w:rPr>
          <w:b w:val="0"/>
        </w:rPr>
        <w:t xml:space="preserve">, </w:t>
      </w:r>
      <w:r>
        <w:rPr>
          <w:b w:val="0"/>
        </w:rPr>
        <w:t>Violet R Saldarriaga</w:t>
      </w:r>
      <w:r>
        <w:rPr>
          <w:b w:val="0"/>
        </w:rPr>
        <w:t xml:space="preserve">, </w:t>
      </w:r>
      <w:r>
        <w:rPr>
          <w:b w:val="0"/>
        </w:rPr>
        <w:t>Lukas Sizemore</w:t>
      </w:r>
      <w:r>
        <w:rPr>
          <w:b w:val="0"/>
        </w:rPr>
        <w:t xml:space="preserve">, </w:t>
      </w:r>
      <w:r>
        <w:rPr>
          <w:b w:val="0"/>
        </w:rPr>
        <w:t>Matthew Trotter</w:t>
      </w:r>
      <w:r>
        <w:rPr>
          <w:b w:val="0"/>
        </w:rPr>
        <w:t xml:space="preserve">, </w:t>
      </w:r>
      <w:r>
        <w:rPr>
          <w:b w:val="0"/>
        </w:rPr>
        <w:t>Bailey Williams</w:t>
      </w:r>
      <w:r>
        <w:rPr>
          <w:b w:val="0"/>
        </w:rPr>
        <w:t xml:space="preserve">, </w:t>
      </w:r>
      <w:r>
        <w:rPr>
          <w:b w:val="0"/>
        </w:rPr>
        <w:t>Wilson Avery</w:t>
      </w:r>
      <w:r>
        <w:rPr>
          <w:b w:val="0"/>
        </w:rPr>
        <w:t xml:space="preserve">, </w:t>
      </w:r>
      <w:r>
        <w:rPr>
          <w:b w:val="0"/>
        </w:rPr>
        <w:t>Brady Stinson-Smith</w:t>
      </w:r>
      <w:r>
        <w:rPr>
          <w:b w:val="0"/>
        </w:rPr>
        <w:t xml:space="preserve">, </w:t>
      </w:r>
      <w:r>
        <w:rPr>
          <w:b w:val="0"/>
        </w:rPr>
        <w:t>Harrry Ashbaugh</w:t>
      </w:r>
      <w:r>
        <w:rPr>
          <w:b w:val="0"/>
        </w:rPr>
        <w:t xml:space="preserve">, </w:t>
      </w:r>
      <w:r>
        <w:rPr>
          <w:b w:val="0"/>
        </w:rPr>
        <w:t>Adam Quinn</w:t>
      </w:r>
      <w:r>
        <w:rPr>
          <w:b w:val="0"/>
        </w:rPr>
        <w:t xml:space="preserve">, </w:t>
      </w:r>
      <w:r>
        <w:rPr>
          <w:b w:val="0"/>
        </w:rPr>
        <w:t>Anjana Narayanan</w:t>
      </w:r>
      <w:r>
        <w:rPr>
          <w:b w:val="0"/>
        </w:rPr>
        <w:t xml:space="preserve">, </w:t>
      </w:r>
      <w:r>
        <w:rPr>
          <w:b w:val="0"/>
        </w:rPr>
        <w:t>Garret Manquen</w:t>
      </w:r>
      <w:r>
        <w:rPr>
          <w:b w:val="0"/>
        </w:rPr>
        <w:t xml:space="preserve">, </w:t>
      </w:r>
      <w:r>
        <w:rPr>
          <w:b w:val="0"/>
        </w:rPr>
        <w:t>Rebecca Mold</w:t>
      </w:r>
      <w:r>
        <w:rPr>
          <w:b w:val="0"/>
        </w:rPr>
        <w:t xml:space="preserve">, </w:t>
      </w:r>
      <w:r>
        <w:rPr>
          <w:b w:val="0"/>
        </w:rPr>
        <w:t>Maya Bjerke</w:t>
      </w:r>
      <w:r>
        <w:rPr>
          <w:b w:val="0"/>
        </w:rPr>
        <w:t xml:space="preserve">, </w:t>
      </w:r>
      <w:r>
        <w:rPr>
          <w:b w:val="0"/>
        </w:rPr>
        <w:t>Rhutuja . .</w:t>
      </w:r>
      <w:r>
        <w:rPr>
          <w:b w:val="0"/>
        </w:rPr>
        <w:t xml:space="preserve">, </w:t>
      </w:r>
      <w:r>
        <w:rPr>
          <w:b w:val="0"/>
        </w:rPr>
        <w:t>Daphne Fauber</w:t>
      </w:r>
      <w:r>
        <w:rPr>
          <w:b w:val="0"/>
        </w:rPr>
        <w:t xml:space="preserve">, </w:t>
      </w:r>
      <w:r>
        <w:rPr>
          <w:b w:val="0"/>
        </w:rPr>
        <w:t>Zhujin Xia</w:t>
      </w:r>
      <w:r>
        <w:rPr>
          <w:b w:val="0"/>
        </w:rPr>
        <w:t xml:space="preserve">, </w:t>
      </w:r>
      <w:r>
        <w:rPr>
          <w:b w:val="0"/>
        </w:rPr>
        <w:t>Julia Simler</w:t>
      </w:r>
      <w:r>
        <w:rPr>
          <w:b w:val="0"/>
        </w:rPr>
        <w:t xml:space="preserve">, </w:t>
      </w:r>
      <w:r>
        <w:rPr>
          <w:b w:val="0"/>
        </w:rPr>
        <w:t>Catherine I Yates</w:t>
      </w:r>
      <w:r>
        <w:rPr>
          <w:b w:val="0"/>
        </w:rPr>
        <w:t xml:space="preserve">, </w:t>
      </w:r>
      <w:r>
        <w:rPr>
          <w:b w:val="0"/>
        </w:rPr>
        <w:t>Amanda Blankenberger</w:t>
      </w:r>
      <w:r>
        <w:rPr>
          <w:b w:val="0"/>
        </w:rPr>
        <w:t xml:space="preserve">, </w:t>
      </w:r>
      <w:r>
        <w:rPr>
          <w:b w:val="0"/>
        </w:rPr>
        <w:t>Opeyemi Oduniyi</w:t>
      </w:r>
      <w:r>
        <w:rPr>
          <w:b w:val="0"/>
        </w:rPr>
        <w:t xml:space="preserve">, </w:t>
      </w:r>
      <w:r>
        <w:rPr>
          <w:b w:val="0"/>
        </w:rPr>
        <w:t>Aaron Gin</w:t>
      </w:r>
      <w:r>
        <w:rPr>
          <w:b w:val="0"/>
        </w:rPr>
        <w:t xml:space="preserve">, </w:t>
      </w:r>
      <w:r>
        <w:rPr>
          <w:b w:val="0"/>
        </w:rPr>
        <w:t>Hyunbeen Lee</w:t>
      </w:r>
      <w:r>
        <w:rPr>
          <w:b w:val="0"/>
        </w:rPr>
        <w:t xml:space="preserve">, </w:t>
      </w:r>
      <w:r>
        <w:rPr>
          <w:b w:val="0"/>
        </w:rPr>
        <w:t>Kari Clase</w:t>
      </w:r>
    </w:p>
    <w:p>
      <w:pPr>
        <w:pStyle w:val="AbsText"/>
      </w:pPr>
      <w:r>
        <w:t xml:space="preserve">In the fall of 2022, 24 unique Mycobacterium smegmatis bacteriophages were isolated from soil samples, mainly around Purdue University in West Lafayette, IN. Many successful isolations occurred from samples in mulch beds on the Purdue campus. After direct isolation, the phages were purified and amplified. Once each of the student groups reached a high enough titer, DNA extraction was performed. To characterize the unique samples, electron microscopy imaging was utilized and a restriction enzyme digest was performed. The 24 samples displayed unique morphologies and restriction enzyme gel results. From these isolations, six high-titer samples were chosen to be sequenced and characterized further. </w:t>
        <w:br/>
        <w:t>In the spring of 2023, the research team is annotating six phages, including cluster C phages SrishMeg2525, Nedwong, and PurduePete, cluster O phage MadKillah, cluster F phage AlpineSix, and cluster G phage UptownCabaret. Of these six phages, the cluster C phages are of Myoviridae morphotype while all others are of Siphoviridae morphotype. These phages are currently being annotated using the programs DNA Master and PECAAN. Membrane proteins are being further investigated using the protein structure prediction program DeepTMHMM.</w:t>
        <w:br/>
        <w:t xml:space="preserve">    Using critical findings acquired throughout the annotation process, various case studies were conducted by students and the research team using the structure prediction program AlphaFold2. One of those case studies explored membrane proteins in phage PurduePete, specifically the relationship between structure and function in membrane proteins with two transmembrane regions. These regions were analyzed by determining their amino acid properties, with large hydrophobic tryptophans being favored near transmembrane region boundaries. Another case study explored the relationship between HIT proteins in phage SrishMeg2525 and in the organism Mycobacterium tuberculosis. While the superposition of these two structures demonstrated these proteins were related, the distance observed indicates there may be functional differences. Both case studies led to an increased understanding of potential phage use.</w:t>
        <w:br/>
        <w:t>With each new bacteriophage isolated and annotated, new discoveries can contribute to the overall search for advancements in biotechnology in a quickly changing research industry.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