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7th Annual SEA-PHAGES Symposium Abstract</w:t>
      </w:r>
    </w:p>
    <w:p>
      <w:pPr>
        <w:pStyle w:val="InstitutionInfo"/>
      </w:pPr>
      <w:r>
        <w:t>St. Edward's University</w:t>
      </w:r>
    </w:p>
    <w:p>
      <w:pPr>
        <w:pStyle w:val="InstitutionInfo"/>
      </w:pPr>
      <w:r>
        <w:t>Austin TX</w:t>
      </w:r>
    </w:p>
    <w:p>
      <w:pPr>
        <w:pStyle w:val="InstitutionInfo"/>
      </w:pPr>
      <w:r>
        <w:t>Corresponding Faculty Member: Charles Hauser  (charlesh@stedwards.edu)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9144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TED_Fox_HeadShot_8b7FblX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Dylan Fox</w:t>
      </w:r>
    </w:p>
    <w:p>
      <w:pPr>
        <w:pStyle w:val="AbsTitle"/>
      </w:pPr>
      <w:r>
        <w:t>Functional clustering of Mycobacteriophage proteins using phylogenetic profiles</w:t>
      </w:r>
    </w:p>
    <w:p>
      <w:pPr>
        <w:pStyle w:val="AbsAuthors"/>
      </w:pPr>
      <w:r>
        <w:t>Dylan Fox</w:t>
      </w:r>
      <w:r>
        <w:rPr>
          <w:b w:val="0"/>
        </w:rPr>
        <w:t xml:space="preserve">, </w:t>
      </w:r>
      <w:r>
        <w:rPr>
          <w:b w:val="0"/>
        </w:rPr>
        <w:t>Samantha  Parsons</w:t>
      </w:r>
      <w:r>
        <w:rPr>
          <w:b w:val="0"/>
        </w:rPr>
        <w:t xml:space="preserve">, </w:t>
      </w:r>
      <w:r>
        <w:rPr>
          <w:b w:val="0"/>
        </w:rPr>
        <w:t>Margaret Walsh</w:t>
      </w:r>
      <w:r>
        <w:rPr>
          <w:b w:val="0"/>
        </w:rPr>
        <w:t xml:space="preserve">, </w:t>
      </w:r>
      <w:r>
        <w:rPr>
          <w:b w:val="0"/>
        </w:rPr>
        <w:t>Charles Hauser</w:t>
      </w:r>
      <w:r>
        <w:rPr>
          <w:b w:val="0"/>
        </w:rPr>
        <w:t xml:space="preserve">, </w:t>
      </w:r>
      <w:r>
        <w:rPr>
          <w:b w:val="0"/>
        </w:rPr>
        <w:t>Michael Kart</w:t>
      </w:r>
    </w:p>
    <w:p>
      <w:pPr>
        <w:pStyle w:val="AbsText"/>
      </w:pPr>
      <w:r>
        <w:t xml:space="preserve">Annotating protein functions from genomic sequences is a central aim of the SEA-PHAGES project.  One assumption relevant to annotation efforts is that proteins that function together in a pathway or structural complex are likely to evolve in a correlated fashion, and that during evolution, all such functionally linked proteins tend to be either preserved or eliminated in a new species (phage). Phylogenetic profiles describe this property of correlated evolution by characterizing each protein by a string that encodes the presence or absence of a protein in a given genome. The aim of this project was to cluster </w:t>
      </w:r>
      <w:r>
        <w:rPr>
          <w:i/>
        </w:rPr>
        <w:t>Mycobacteriophage</w:t>
      </w:r>
      <w:r>
        <w:t xml:space="preserve"> phylogenetic profiles to aid in annotation.  Phylogenetic profiling has previously been applied to a variety of systems and shown to identify previously unknown enzymes in metabolic pathways, transcription factors, and explanations for roles of certain mutations in human disease.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