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Southern Maine Community College</w:t>
      </w:r>
    </w:p>
    <w:p>
      <w:pPr>
        <w:pStyle w:val="InstitutionInfo"/>
      </w:pPr>
      <w:r>
        <w:t>South Portland ME</w:t>
      </w:r>
    </w:p>
    <w:p>
      <w:pPr>
        <w:pStyle w:val="InstitutionInfo"/>
      </w:pPr>
      <w:r>
        <w:t>Corresponding Faculty Member: Brian Tarbox  (btarbox@smccme.edu)</w:t>
      </w:r>
      <w:r>
        <w:br/>
      </w:r>
    </w:p>
    <w:p>
      <w:pPr>
        <w:pStyle w:val="AbsTitle"/>
      </w:pPr>
      <w:r>
        <w:t>SEA-PHAGES and the sea at SMCC</w:t>
      </w:r>
    </w:p>
    <w:p>
      <w:pPr>
        <w:pStyle w:val="AbsAuthors"/>
      </w:pPr>
      <w:r>
        <w:rPr>
          <w:b w:val="0"/>
        </w:rPr>
        <w:t>Lauren C Hayden</w:t>
      </w:r>
      <w:r>
        <w:rPr>
          <w:b w:val="0"/>
        </w:rPr>
        <w:t xml:space="preserve">, </w:t>
      </w:r>
      <w:r>
        <w:rPr>
          <w:b w:val="0"/>
        </w:rPr>
        <w:t>Guy  T Seavey</w:t>
      </w:r>
      <w:r>
        <w:rPr>
          <w:b w:val="0"/>
        </w:rPr>
        <w:t xml:space="preserve">, </w:t>
      </w:r>
      <w:r>
        <w:rPr>
          <w:b w:val="0"/>
        </w:rPr>
        <w:t>Christopher T Keister</w:t>
      </w:r>
      <w:r>
        <w:rPr>
          <w:b w:val="0"/>
        </w:rPr>
        <w:t xml:space="preserve">, </w:t>
      </w:r>
      <w:r>
        <w:rPr>
          <w:b w:val="0"/>
        </w:rPr>
        <w:t>Alexis C Krech</w:t>
      </w:r>
      <w:r>
        <w:rPr>
          <w:b w:val="0"/>
        </w:rPr>
        <w:t xml:space="preserve">, </w:t>
      </w:r>
      <w:r>
        <w:rPr>
          <w:b w:val="0"/>
        </w:rPr>
        <w:t>Brian P Tarbox</w:t>
      </w:r>
    </w:p>
    <w:p>
      <w:pPr>
        <w:pStyle w:val="AbsText"/>
      </w:pPr>
      <w:r>
        <w:t>Southern Maine Community College (SMCC) is located on Casco Bay in South Portland, Maine.  This close proximity to the ocean provides students continuous access to the marine environment. In addition to mycobacterium phage isolation, the SMCC Viral Genomics class has incorporated marine phage into the Science Education Alliance- Phage Hunters Advancing Genomics and Evolutionary Science (SEA-PHAGES) course. Preliminary experiments and gene annotations point to the breadth of diversity of marine phage in Casco Bay.  This poster summarizes protocols for isolating hosts and phage from Maine waters and our results to date.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